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F2" w:rsidRDefault="009138F2" w:rsidP="00207A94">
      <w:pPr>
        <w:jc w:val="center"/>
        <w:rPr>
          <w:b/>
          <w:bCs/>
        </w:rPr>
      </w:pPr>
    </w:p>
    <w:p w:rsidR="00B302D6" w:rsidRPr="009138F2" w:rsidRDefault="00B302D6" w:rsidP="009138F2">
      <w:pPr>
        <w:jc w:val="center"/>
        <w:rPr>
          <w:b/>
          <w:bCs/>
        </w:rPr>
      </w:pPr>
    </w:p>
    <w:p w:rsidR="00B302D6" w:rsidRPr="00B302D6" w:rsidRDefault="00B302D6" w:rsidP="00B302D6">
      <w:pPr>
        <w:jc w:val="center"/>
        <w:rPr>
          <w:bCs/>
          <w:sz w:val="28"/>
          <w:szCs w:val="28"/>
        </w:rPr>
      </w:pPr>
      <w:r w:rsidRPr="00B302D6">
        <w:rPr>
          <w:bCs/>
          <w:noProof/>
          <w:sz w:val="28"/>
          <w:szCs w:val="28"/>
        </w:rPr>
        <w:drawing>
          <wp:inline distT="0" distB="0" distL="0" distR="0">
            <wp:extent cx="600075" cy="600075"/>
            <wp:effectExtent l="0" t="0" r="9525" b="9525"/>
            <wp:docPr id="1" name="Рисунок 1" descr="Описание: 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B302D6" w:rsidRPr="00B302D6" w:rsidRDefault="00B302D6" w:rsidP="00B302D6">
      <w:pPr>
        <w:jc w:val="center"/>
        <w:rPr>
          <w:bCs/>
          <w:sz w:val="28"/>
          <w:szCs w:val="28"/>
        </w:rPr>
      </w:pPr>
      <w:r w:rsidRPr="00B302D6">
        <w:rPr>
          <w:bCs/>
          <w:sz w:val="28"/>
          <w:szCs w:val="28"/>
        </w:rPr>
        <w:t xml:space="preserve">Администрация муниципального образования </w:t>
      </w:r>
      <w:proofErr w:type="spellStart"/>
      <w:r w:rsidRPr="00B302D6">
        <w:rPr>
          <w:bCs/>
          <w:sz w:val="28"/>
          <w:szCs w:val="28"/>
        </w:rPr>
        <w:t>Раздольевское</w:t>
      </w:r>
      <w:proofErr w:type="spellEnd"/>
      <w:r w:rsidRPr="00B302D6">
        <w:rPr>
          <w:bCs/>
          <w:sz w:val="28"/>
          <w:szCs w:val="28"/>
        </w:rPr>
        <w:t xml:space="preserve"> сельское поселение муниципального образования </w:t>
      </w:r>
      <w:proofErr w:type="spellStart"/>
      <w:r w:rsidRPr="00B302D6">
        <w:rPr>
          <w:bCs/>
          <w:sz w:val="28"/>
          <w:szCs w:val="28"/>
        </w:rPr>
        <w:t>Приозерский</w:t>
      </w:r>
      <w:proofErr w:type="spellEnd"/>
      <w:r w:rsidRPr="00B302D6">
        <w:rPr>
          <w:bCs/>
          <w:sz w:val="28"/>
          <w:szCs w:val="28"/>
        </w:rPr>
        <w:t xml:space="preserve"> муниципальный район Ленинградской области</w:t>
      </w:r>
    </w:p>
    <w:p w:rsidR="00B302D6" w:rsidRPr="00B302D6" w:rsidRDefault="00B302D6" w:rsidP="00B302D6">
      <w:pPr>
        <w:jc w:val="center"/>
        <w:rPr>
          <w:bCs/>
          <w:sz w:val="28"/>
          <w:szCs w:val="28"/>
        </w:rPr>
      </w:pPr>
    </w:p>
    <w:p w:rsidR="00B302D6" w:rsidRPr="00B302D6" w:rsidRDefault="00B302D6" w:rsidP="00B302D6">
      <w:pPr>
        <w:jc w:val="center"/>
        <w:rPr>
          <w:b/>
          <w:bCs/>
          <w:sz w:val="28"/>
          <w:szCs w:val="28"/>
        </w:rPr>
      </w:pPr>
      <w:r w:rsidRPr="00B302D6">
        <w:rPr>
          <w:b/>
          <w:bCs/>
          <w:sz w:val="28"/>
          <w:szCs w:val="28"/>
        </w:rPr>
        <w:t>ПОСТАНОВЛЕНИЕ</w:t>
      </w:r>
    </w:p>
    <w:p w:rsidR="00B302D6" w:rsidRPr="00B302D6" w:rsidRDefault="00B302D6" w:rsidP="00B302D6">
      <w:pPr>
        <w:jc w:val="center"/>
        <w:rPr>
          <w:b/>
          <w:bCs/>
          <w:sz w:val="28"/>
          <w:szCs w:val="28"/>
        </w:rPr>
      </w:pPr>
    </w:p>
    <w:p w:rsidR="00B302D6" w:rsidRPr="00B302D6" w:rsidRDefault="00B302D6" w:rsidP="00B302D6">
      <w:pPr>
        <w:jc w:val="center"/>
        <w:rPr>
          <w:b/>
          <w:bCs/>
          <w:sz w:val="28"/>
          <w:szCs w:val="28"/>
        </w:rPr>
      </w:pPr>
      <w:r w:rsidRPr="00B302D6">
        <w:rPr>
          <w:b/>
          <w:bCs/>
          <w:sz w:val="28"/>
          <w:szCs w:val="28"/>
        </w:rPr>
        <w:t xml:space="preserve">       </w:t>
      </w:r>
    </w:p>
    <w:p w:rsidR="00B302D6" w:rsidRPr="00B302D6" w:rsidRDefault="00207A94" w:rsidP="00207A94">
      <w:pPr>
        <w:rPr>
          <w:bCs/>
          <w:sz w:val="28"/>
          <w:szCs w:val="28"/>
        </w:rPr>
      </w:pPr>
      <w:r>
        <w:rPr>
          <w:bCs/>
          <w:sz w:val="28"/>
          <w:szCs w:val="28"/>
        </w:rPr>
        <w:t>04 декабря</w:t>
      </w:r>
      <w:r w:rsidR="00B302D6" w:rsidRPr="00B302D6">
        <w:rPr>
          <w:bCs/>
          <w:sz w:val="28"/>
          <w:szCs w:val="28"/>
        </w:rPr>
        <w:t xml:space="preserve"> 201</w:t>
      </w:r>
      <w:r w:rsidR="00B302D6">
        <w:rPr>
          <w:bCs/>
          <w:sz w:val="28"/>
          <w:szCs w:val="28"/>
        </w:rPr>
        <w:t>7</w:t>
      </w:r>
      <w:r w:rsidR="00B302D6" w:rsidRPr="00B302D6">
        <w:rPr>
          <w:bCs/>
          <w:sz w:val="28"/>
          <w:szCs w:val="28"/>
        </w:rPr>
        <w:t xml:space="preserve"> года                                                              </w:t>
      </w:r>
      <w:r w:rsidR="00B302D6">
        <w:rPr>
          <w:bCs/>
          <w:sz w:val="28"/>
          <w:szCs w:val="28"/>
        </w:rPr>
        <w:t xml:space="preserve">               </w:t>
      </w:r>
      <w:r>
        <w:rPr>
          <w:bCs/>
          <w:sz w:val="28"/>
          <w:szCs w:val="28"/>
        </w:rPr>
        <w:t xml:space="preserve">       № 225</w:t>
      </w:r>
    </w:p>
    <w:p w:rsidR="009138F2" w:rsidRDefault="009138F2" w:rsidP="009138F2">
      <w:pPr>
        <w:jc w:val="center"/>
        <w:rPr>
          <w:b/>
          <w:bCs/>
        </w:rPr>
      </w:pPr>
    </w:p>
    <w:tbl>
      <w:tblPr>
        <w:tblW w:w="0" w:type="auto"/>
        <w:tblLook w:val="04A0" w:firstRow="1" w:lastRow="0" w:firstColumn="1" w:lastColumn="0" w:noHBand="0" w:noVBand="1"/>
      </w:tblPr>
      <w:tblGrid>
        <w:gridCol w:w="5656"/>
      </w:tblGrid>
      <w:tr w:rsidR="009138F2" w:rsidRPr="0086366A" w:rsidTr="00B302D6">
        <w:trPr>
          <w:trHeight w:val="224"/>
        </w:trPr>
        <w:tc>
          <w:tcPr>
            <w:tcW w:w="5656" w:type="dxa"/>
          </w:tcPr>
          <w:p w:rsidR="009138F2" w:rsidRPr="00B302D6" w:rsidRDefault="009138F2" w:rsidP="00B302D6">
            <w:pPr>
              <w:jc w:val="both"/>
              <w:rPr>
                <w:sz w:val="28"/>
                <w:szCs w:val="28"/>
              </w:rPr>
            </w:pPr>
            <w:r w:rsidRPr="00B302D6">
              <w:rPr>
                <w:sz w:val="28"/>
                <w:szCs w:val="28"/>
              </w:rPr>
              <w:t>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Default="009138F2" w:rsidP="00B302D6">
            <w:pPr>
              <w:jc w:val="both"/>
            </w:pPr>
          </w:p>
          <w:p w:rsidR="009138F2" w:rsidRPr="0086366A" w:rsidRDefault="009138F2" w:rsidP="00B302D6">
            <w:pPr>
              <w:jc w:val="both"/>
            </w:pPr>
          </w:p>
        </w:tc>
      </w:tr>
    </w:tbl>
    <w:p w:rsidR="009138F2" w:rsidRPr="00B302D6" w:rsidRDefault="009138F2" w:rsidP="00B302D6">
      <w:pPr>
        <w:tabs>
          <w:tab w:val="right" w:pos="9071"/>
        </w:tabs>
        <w:ind w:right="-1" w:firstLine="709"/>
        <w:jc w:val="both"/>
        <w:rPr>
          <w:sz w:val="28"/>
          <w:szCs w:val="28"/>
        </w:rPr>
      </w:pPr>
      <w:r w:rsidRPr="00B302D6">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Федеральным законом от 28.12.2013 г.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 Постановлением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 на основании Устава муниципального образования </w:t>
      </w:r>
      <w:proofErr w:type="spellStart"/>
      <w:r w:rsidR="00565A32">
        <w:rPr>
          <w:sz w:val="28"/>
          <w:szCs w:val="28"/>
        </w:rPr>
        <w:t>Раздольевское</w:t>
      </w:r>
      <w:proofErr w:type="spellEnd"/>
      <w:r w:rsidRPr="00B302D6">
        <w:rPr>
          <w:sz w:val="28"/>
          <w:szCs w:val="28"/>
        </w:rPr>
        <w:t xml:space="preserve"> сельское поселение муниципального образования  </w:t>
      </w:r>
      <w:proofErr w:type="spellStart"/>
      <w:r w:rsidRPr="00B302D6">
        <w:rPr>
          <w:sz w:val="28"/>
          <w:szCs w:val="28"/>
        </w:rPr>
        <w:t>Приозерский</w:t>
      </w:r>
      <w:proofErr w:type="spellEnd"/>
      <w:r w:rsidRPr="00B302D6">
        <w:rPr>
          <w:sz w:val="28"/>
          <w:szCs w:val="28"/>
        </w:rPr>
        <w:t xml:space="preserve"> муниципальный район Ленинградской области, администрация муниципального образования </w:t>
      </w:r>
      <w:proofErr w:type="spellStart"/>
      <w:r w:rsidR="00565A32">
        <w:rPr>
          <w:sz w:val="28"/>
          <w:szCs w:val="28"/>
        </w:rPr>
        <w:t>Раздольевское</w:t>
      </w:r>
      <w:proofErr w:type="spellEnd"/>
      <w:r w:rsidRPr="00B302D6">
        <w:rPr>
          <w:sz w:val="28"/>
          <w:szCs w:val="28"/>
        </w:rPr>
        <w:t xml:space="preserve"> сельское поселение муниципального образования </w:t>
      </w:r>
      <w:proofErr w:type="spellStart"/>
      <w:r w:rsidRPr="00B302D6">
        <w:rPr>
          <w:sz w:val="28"/>
          <w:szCs w:val="28"/>
        </w:rPr>
        <w:t>Приозерский</w:t>
      </w:r>
      <w:proofErr w:type="spellEnd"/>
      <w:r w:rsidRPr="00B302D6">
        <w:rPr>
          <w:sz w:val="28"/>
          <w:szCs w:val="28"/>
        </w:rPr>
        <w:t xml:space="preserve"> муниципальный район Ленинградской области </w:t>
      </w:r>
      <w:r w:rsidRPr="00B302D6">
        <w:rPr>
          <w:b/>
          <w:sz w:val="28"/>
          <w:szCs w:val="28"/>
        </w:rPr>
        <w:t>ПОСТАНОВЛЯЕТ:</w:t>
      </w:r>
    </w:p>
    <w:p w:rsidR="009138F2" w:rsidRPr="00B302D6" w:rsidRDefault="009138F2" w:rsidP="00B302D6">
      <w:pPr>
        <w:numPr>
          <w:ilvl w:val="0"/>
          <w:numId w:val="1"/>
        </w:numPr>
        <w:tabs>
          <w:tab w:val="clear" w:pos="1424"/>
          <w:tab w:val="num" w:pos="709"/>
        </w:tabs>
        <w:autoSpaceDE w:val="0"/>
        <w:ind w:left="0" w:right="-6" w:firstLine="426"/>
        <w:jc w:val="both"/>
        <w:rPr>
          <w:bCs/>
          <w:sz w:val="28"/>
          <w:szCs w:val="28"/>
        </w:rPr>
      </w:pPr>
      <w:r w:rsidRPr="00B302D6">
        <w:rPr>
          <w:sz w:val="28"/>
          <w:szCs w:val="28"/>
        </w:rPr>
        <w:lastRenderedPageBreak/>
        <w:t xml:space="preserve">Утвердить прилагаемый административный регламент предоставления муниципальной услуги </w:t>
      </w:r>
      <w:r w:rsidRPr="00B302D6">
        <w:rPr>
          <w:bCs/>
          <w:sz w:val="28"/>
          <w:szCs w:val="28"/>
        </w:rPr>
        <w:t>“Выдача разрешения на снос или пересадку зеленых насаждений</w:t>
      </w:r>
      <w:r w:rsidR="00A0351F" w:rsidRPr="00B302D6">
        <w:rPr>
          <w:sz w:val="28"/>
          <w:szCs w:val="28"/>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A0351F" w:rsidRPr="00B302D6">
        <w:rPr>
          <w:bCs/>
          <w:sz w:val="28"/>
          <w:szCs w:val="28"/>
        </w:rPr>
        <w:t>»</w:t>
      </w:r>
      <w:r w:rsidR="0089330F">
        <w:rPr>
          <w:bCs/>
          <w:sz w:val="28"/>
          <w:szCs w:val="28"/>
        </w:rPr>
        <w:t xml:space="preserve"> (приложение)</w:t>
      </w:r>
      <w:r w:rsidRPr="00B302D6">
        <w:rPr>
          <w:bCs/>
          <w:sz w:val="28"/>
          <w:szCs w:val="28"/>
        </w:rPr>
        <w:t>.</w:t>
      </w:r>
    </w:p>
    <w:p w:rsidR="009138F2" w:rsidRDefault="009138F2" w:rsidP="00B302D6">
      <w:pPr>
        <w:numPr>
          <w:ilvl w:val="0"/>
          <w:numId w:val="1"/>
        </w:numPr>
        <w:tabs>
          <w:tab w:val="num" w:pos="360"/>
          <w:tab w:val="num" w:pos="709"/>
        </w:tabs>
        <w:autoSpaceDE w:val="0"/>
        <w:autoSpaceDN w:val="0"/>
        <w:ind w:left="0" w:right="-6" w:firstLine="426"/>
        <w:jc w:val="both"/>
        <w:rPr>
          <w:bCs/>
          <w:sz w:val="28"/>
          <w:szCs w:val="28"/>
        </w:rPr>
      </w:pPr>
      <w:r w:rsidRPr="00B302D6">
        <w:rPr>
          <w:bCs/>
          <w:sz w:val="28"/>
          <w:szCs w:val="28"/>
        </w:rPr>
        <w:t xml:space="preserve">Отменить постановление администрации </w:t>
      </w:r>
      <w:r w:rsidR="00505186" w:rsidRPr="00B302D6">
        <w:rPr>
          <w:bCs/>
          <w:sz w:val="28"/>
          <w:szCs w:val="28"/>
        </w:rPr>
        <w:t>муниципального образования</w:t>
      </w:r>
      <w:r w:rsidRPr="00B302D6">
        <w:rPr>
          <w:bCs/>
          <w:sz w:val="28"/>
          <w:szCs w:val="28"/>
        </w:rPr>
        <w:t xml:space="preserve"> </w:t>
      </w:r>
      <w:proofErr w:type="spellStart"/>
      <w:r w:rsidR="00565A32">
        <w:rPr>
          <w:bCs/>
          <w:sz w:val="28"/>
          <w:szCs w:val="28"/>
        </w:rPr>
        <w:t>Раздольевское</w:t>
      </w:r>
      <w:proofErr w:type="spellEnd"/>
      <w:r w:rsidR="00565A32">
        <w:rPr>
          <w:bCs/>
          <w:sz w:val="28"/>
          <w:szCs w:val="28"/>
        </w:rPr>
        <w:t xml:space="preserve"> сельское поселение № 206 от 20.08.2015</w:t>
      </w:r>
      <w:r w:rsidRPr="00B302D6">
        <w:rPr>
          <w:bCs/>
          <w:sz w:val="28"/>
          <w:szCs w:val="28"/>
        </w:rPr>
        <w:t>г. «Об утверждении административного регламента по предоставлению муниципальной услуги “</w:t>
      </w:r>
      <w:r w:rsidRPr="00B302D6">
        <w:rPr>
          <w:sz w:val="28"/>
          <w:szCs w:val="28"/>
        </w:rPr>
        <w:t>Выдача разрешений на снос или пересадку зеленых насаждений</w:t>
      </w:r>
      <w:r w:rsidRPr="00B302D6">
        <w:rPr>
          <w:bCs/>
          <w:sz w:val="28"/>
          <w:szCs w:val="28"/>
        </w:rPr>
        <w:t>”</w:t>
      </w:r>
    </w:p>
    <w:p w:rsidR="002137B4" w:rsidRPr="00B302D6" w:rsidRDefault="002137B4" w:rsidP="00B302D6">
      <w:pPr>
        <w:numPr>
          <w:ilvl w:val="0"/>
          <w:numId w:val="1"/>
        </w:numPr>
        <w:tabs>
          <w:tab w:val="num" w:pos="360"/>
          <w:tab w:val="num" w:pos="709"/>
        </w:tabs>
        <w:autoSpaceDE w:val="0"/>
        <w:autoSpaceDN w:val="0"/>
        <w:ind w:left="0" w:right="-6" w:firstLine="426"/>
        <w:jc w:val="both"/>
        <w:rPr>
          <w:bCs/>
          <w:sz w:val="28"/>
          <w:szCs w:val="28"/>
        </w:rPr>
      </w:pPr>
      <w:r w:rsidRPr="00B302D6">
        <w:rPr>
          <w:bCs/>
          <w:sz w:val="28"/>
          <w:szCs w:val="28"/>
        </w:rPr>
        <w:t xml:space="preserve">Отменить постановление администрации муниципального образования </w:t>
      </w:r>
      <w:proofErr w:type="spellStart"/>
      <w:r>
        <w:rPr>
          <w:bCs/>
          <w:sz w:val="28"/>
          <w:szCs w:val="28"/>
        </w:rPr>
        <w:t>Раздольевское</w:t>
      </w:r>
      <w:proofErr w:type="spellEnd"/>
      <w:r>
        <w:rPr>
          <w:bCs/>
          <w:sz w:val="28"/>
          <w:szCs w:val="28"/>
        </w:rPr>
        <w:t xml:space="preserve"> сельское поселение № 179 от 18.10.2017 года «</w:t>
      </w:r>
      <w:r>
        <w:rPr>
          <w:sz w:val="28"/>
          <w:szCs w:val="28"/>
        </w:rPr>
        <w:t xml:space="preserve">О внесении изменений и дополнений в постановление администрации МО </w:t>
      </w:r>
      <w:proofErr w:type="spellStart"/>
      <w:r>
        <w:rPr>
          <w:sz w:val="28"/>
          <w:szCs w:val="28"/>
        </w:rPr>
        <w:t>Раздольевское</w:t>
      </w:r>
      <w:proofErr w:type="spellEnd"/>
      <w:r>
        <w:rPr>
          <w:sz w:val="28"/>
          <w:szCs w:val="28"/>
        </w:rPr>
        <w:t xml:space="preserve"> сельское поселение № 206 от 15.08.2015 года «</w:t>
      </w:r>
      <w:r w:rsidRPr="002B52AD">
        <w:rPr>
          <w:sz w:val="28"/>
          <w:szCs w:val="28"/>
        </w:rPr>
        <w:t>Об утверждении административного регламента</w:t>
      </w:r>
      <w:r>
        <w:rPr>
          <w:sz w:val="28"/>
          <w:szCs w:val="28"/>
        </w:rPr>
        <w:t xml:space="preserve"> </w:t>
      </w:r>
      <w:r w:rsidRPr="002B52AD">
        <w:rPr>
          <w:sz w:val="28"/>
          <w:szCs w:val="28"/>
        </w:rPr>
        <w:t xml:space="preserve">по предоставлению муниципальной услуги </w:t>
      </w:r>
      <w:r w:rsidRPr="002B52AD">
        <w:rPr>
          <w:bCs/>
          <w:sz w:val="28"/>
          <w:szCs w:val="28"/>
        </w:rPr>
        <w:t>по выдаче</w:t>
      </w:r>
      <w:r>
        <w:rPr>
          <w:sz w:val="28"/>
          <w:szCs w:val="28"/>
        </w:rPr>
        <w:t xml:space="preserve"> </w:t>
      </w:r>
      <w:r w:rsidRPr="002B52AD">
        <w:rPr>
          <w:bCs/>
          <w:sz w:val="28"/>
          <w:szCs w:val="28"/>
        </w:rPr>
        <w:t>разрешения на снос или пересадку зеленых насаждений</w:t>
      </w:r>
      <w:r>
        <w:rPr>
          <w:bCs/>
          <w:sz w:val="28"/>
          <w:szCs w:val="28"/>
        </w:rPr>
        <w:t>»</w:t>
      </w:r>
    </w:p>
    <w:p w:rsidR="009138F2" w:rsidRPr="00B302D6" w:rsidRDefault="009138F2" w:rsidP="00B302D6">
      <w:pPr>
        <w:numPr>
          <w:ilvl w:val="0"/>
          <w:numId w:val="1"/>
        </w:numPr>
        <w:tabs>
          <w:tab w:val="num" w:pos="360"/>
          <w:tab w:val="num" w:pos="709"/>
        </w:tabs>
        <w:autoSpaceDE w:val="0"/>
        <w:autoSpaceDN w:val="0"/>
        <w:ind w:left="0" w:right="-6" w:firstLine="426"/>
        <w:jc w:val="both"/>
        <w:rPr>
          <w:sz w:val="28"/>
          <w:szCs w:val="28"/>
        </w:rPr>
      </w:pPr>
      <w:r w:rsidRPr="00B302D6">
        <w:rPr>
          <w:sz w:val="28"/>
          <w:szCs w:val="28"/>
        </w:rPr>
        <w:t>Опубликовать административный регламент в средствах массовой информации.</w:t>
      </w:r>
    </w:p>
    <w:p w:rsidR="009138F2" w:rsidRPr="00B302D6" w:rsidRDefault="009138F2" w:rsidP="00B302D6">
      <w:pPr>
        <w:numPr>
          <w:ilvl w:val="0"/>
          <w:numId w:val="1"/>
        </w:numPr>
        <w:tabs>
          <w:tab w:val="num" w:pos="426"/>
          <w:tab w:val="num" w:pos="709"/>
        </w:tabs>
        <w:autoSpaceDE w:val="0"/>
        <w:autoSpaceDN w:val="0"/>
        <w:ind w:left="0" w:firstLine="426"/>
        <w:jc w:val="both"/>
        <w:rPr>
          <w:sz w:val="28"/>
          <w:szCs w:val="28"/>
        </w:rPr>
      </w:pPr>
      <w:r w:rsidRPr="00B302D6">
        <w:rPr>
          <w:sz w:val="28"/>
          <w:szCs w:val="28"/>
        </w:rPr>
        <w:t>Настоящий административный регламент вступает в силу с момента опубликования.</w:t>
      </w:r>
    </w:p>
    <w:p w:rsidR="009138F2" w:rsidRPr="00B302D6" w:rsidRDefault="009138F2" w:rsidP="00B302D6">
      <w:pPr>
        <w:numPr>
          <w:ilvl w:val="0"/>
          <w:numId w:val="1"/>
        </w:numPr>
        <w:tabs>
          <w:tab w:val="num" w:pos="426"/>
          <w:tab w:val="num" w:pos="709"/>
        </w:tabs>
        <w:ind w:left="0" w:firstLine="426"/>
        <w:jc w:val="both"/>
        <w:rPr>
          <w:sz w:val="28"/>
          <w:szCs w:val="28"/>
        </w:rPr>
      </w:pPr>
      <w:r w:rsidRPr="00B302D6">
        <w:rPr>
          <w:sz w:val="28"/>
          <w:szCs w:val="28"/>
        </w:rPr>
        <w:t>Контроль за исполнением настоящего постановления оставляю за собой.</w:t>
      </w:r>
    </w:p>
    <w:p w:rsidR="009138F2" w:rsidRPr="00B302D6" w:rsidRDefault="009138F2" w:rsidP="00B302D6">
      <w:pPr>
        <w:tabs>
          <w:tab w:val="num" w:pos="709"/>
        </w:tabs>
        <w:ind w:firstLine="426"/>
        <w:rPr>
          <w:sz w:val="28"/>
          <w:szCs w:val="28"/>
        </w:rPr>
      </w:pPr>
    </w:p>
    <w:p w:rsidR="009138F2" w:rsidRPr="00B302D6" w:rsidRDefault="009138F2" w:rsidP="00B302D6">
      <w:pPr>
        <w:rPr>
          <w:sz w:val="28"/>
          <w:szCs w:val="28"/>
        </w:rPr>
      </w:pPr>
    </w:p>
    <w:p w:rsidR="009138F2" w:rsidRPr="00B302D6" w:rsidRDefault="009138F2" w:rsidP="00B302D6">
      <w:pPr>
        <w:rPr>
          <w:sz w:val="28"/>
          <w:szCs w:val="28"/>
        </w:rPr>
      </w:pPr>
    </w:p>
    <w:tbl>
      <w:tblPr>
        <w:tblW w:w="0" w:type="auto"/>
        <w:tblLook w:val="04A0" w:firstRow="1" w:lastRow="0" w:firstColumn="1" w:lastColumn="0" w:noHBand="0" w:noVBand="1"/>
      </w:tblPr>
      <w:tblGrid>
        <w:gridCol w:w="4785"/>
        <w:gridCol w:w="4786"/>
      </w:tblGrid>
      <w:tr w:rsidR="009138F2" w:rsidRPr="00B302D6" w:rsidTr="00B302D6">
        <w:tc>
          <w:tcPr>
            <w:tcW w:w="4785" w:type="dxa"/>
          </w:tcPr>
          <w:p w:rsidR="009138F2" w:rsidRPr="00B302D6" w:rsidRDefault="009138F2" w:rsidP="00B302D6">
            <w:pPr>
              <w:rPr>
                <w:sz w:val="28"/>
                <w:szCs w:val="28"/>
              </w:rPr>
            </w:pPr>
            <w:r w:rsidRPr="00B302D6">
              <w:rPr>
                <w:sz w:val="28"/>
                <w:szCs w:val="28"/>
              </w:rPr>
              <w:t xml:space="preserve">Глава администрации                                                                                              </w:t>
            </w:r>
          </w:p>
          <w:p w:rsidR="009138F2" w:rsidRPr="00B302D6" w:rsidRDefault="009138F2" w:rsidP="00B302D6">
            <w:pPr>
              <w:rPr>
                <w:sz w:val="28"/>
                <w:szCs w:val="28"/>
              </w:rPr>
            </w:pPr>
          </w:p>
        </w:tc>
        <w:tc>
          <w:tcPr>
            <w:tcW w:w="4786" w:type="dxa"/>
          </w:tcPr>
          <w:p w:rsidR="009138F2" w:rsidRPr="00B302D6" w:rsidRDefault="00B302D6" w:rsidP="00B302D6">
            <w:pPr>
              <w:ind w:left="1311"/>
              <w:rPr>
                <w:sz w:val="28"/>
                <w:szCs w:val="28"/>
              </w:rPr>
            </w:pPr>
            <w:r>
              <w:rPr>
                <w:sz w:val="28"/>
                <w:szCs w:val="28"/>
              </w:rPr>
              <w:t xml:space="preserve">                   </w:t>
            </w:r>
            <w:r w:rsidR="0089330F">
              <w:rPr>
                <w:sz w:val="28"/>
                <w:szCs w:val="28"/>
              </w:rPr>
              <w:t xml:space="preserve">   </w:t>
            </w:r>
            <w:r>
              <w:rPr>
                <w:sz w:val="28"/>
                <w:szCs w:val="28"/>
              </w:rPr>
              <w:t xml:space="preserve"> </w:t>
            </w:r>
            <w:proofErr w:type="spellStart"/>
            <w:r w:rsidR="0089330F">
              <w:rPr>
                <w:sz w:val="28"/>
                <w:szCs w:val="28"/>
              </w:rPr>
              <w:t>А.Г.Соловьев</w:t>
            </w:r>
            <w:proofErr w:type="spellEnd"/>
          </w:p>
          <w:p w:rsidR="009138F2" w:rsidRPr="00B302D6" w:rsidRDefault="009138F2" w:rsidP="00B302D6">
            <w:pPr>
              <w:jc w:val="center"/>
              <w:rPr>
                <w:sz w:val="28"/>
                <w:szCs w:val="28"/>
              </w:rPr>
            </w:pPr>
            <w:r w:rsidRPr="00B302D6">
              <w:rPr>
                <w:sz w:val="28"/>
                <w:szCs w:val="28"/>
              </w:rPr>
              <w:t xml:space="preserve">                   </w:t>
            </w:r>
          </w:p>
        </w:tc>
      </w:tr>
    </w:tbl>
    <w:p w:rsidR="009138F2" w:rsidRDefault="009138F2" w:rsidP="009138F2"/>
    <w:p w:rsidR="009138F2" w:rsidRDefault="009138F2" w:rsidP="009138F2"/>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2137B4">
      <w:pPr>
        <w:keepNext/>
        <w:widowControl w:val="0"/>
        <w:tabs>
          <w:tab w:val="num" w:pos="0"/>
        </w:tabs>
        <w:suppressAutoHyphens/>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B302D6" w:rsidRDefault="00B302D6" w:rsidP="009138F2">
      <w:pPr>
        <w:keepNext/>
        <w:widowControl w:val="0"/>
        <w:tabs>
          <w:tab w:val="num" w:pos="0"/>
        </w:tabs>
        <w:suppressAutoHyphens/>
        <w:ind w:left="432" w:hanging="432"/>
        <w:jc w:val="right"/>
        <w:outlineLvl w:val="0"/>
        <w:rPr>
          <w:color w:val="000000"/>
          <w:lang w:eastAsia="ar-SA"/>
        </w:rPr>
      </w:pPr>
    </w:p>
    <w:p w:rsidR="0089330F" w:rsidRDefault="0089330F" w:rsidP="0089330F">
      <w:pPr>
        <w:rPr>
          <w:sz w:val="20"/>
          <w:szCs w:val="20"/>
        </w:rPr>
      </w:pPr>
      <w:proofErr w:type="spellStart"/>
      <w:r>
        <w:rPr>
          <w:sz w:val="20"/>
          <w:szCs w:val="20"/>
        </w:rPr>
        <w:t>А.Ш.Шехмаметьева</w:t>
      </w:r>
      <w:proofErr w:type="spellEnd"/>
      <w:r>
        <w:rPr>
          <w:sz w:val="20"/>
          <w:szCs w:val="20"/>
        </w:rPr>
        <w:t>,</w:t>
      </w:r>
    </w:p>
    <w:p w:rsidR="0089330F" w:rsidRPr="005B5AE1" w:rsidRDefault="0089330F" w:rsidP="0089330F">
      <w:pPr>
        <w:rPr>
          <w:sz w:val="20"/>
          <w:szCs w:val="20"/>
        </w:rPr>
      </w:pPr>
      <w:r>
        <w:rPr>
          <w:sz w:val="20"/>
          <w:szCs w:val="20"/>
        </w:rPr>
        <w:t>Тел. 66-718</w:t>
      </w:r>
    </w:p>
    <w:p w:rsidR="0089330F" w:rsidRPr="000D3BB7" w:rsidRDefault="0089330F" w:rsidP="0089330F">
      <w:pPr>
        <w:rPr>
          <w:sz w:val="20"/>
          <w:szCs w:val="20"/>
        </w:rPr>
      </w:pPr>
      <w:r w:rsidRPr="005B5AE1">
        <w:rPr>
          <w:sz w:val="20"/>
          <w:szCs w:val="20"/>
        </w:rPr>
        <w:t>Ра</w:t>
      </w:r>
      <w:r>
        <w:rPr>
          <w:sz w:val="20"/>
          <w:szCs w:val="20"/>
        </w:rPr>
        <w:t>зослано: дело-2, прокуратура-1.</w:t>
      </w:r>
    </w:p>
    <w:p w:rsidR="0089330F" w:rsidRPr="009B4277" w:rsidRDefault="0089330F" w:rsidP="0089330F">
      <w:pPr>
        <w:jc w:val="right"/>
      </w:pPr>
      <w:r w:rsidRPr="009B4277">
        <w:lastRenderedPageBreak/>
        <w:t>ПРИЛОЖЕНИЕ</w:t>
      </w:r>
      <w:r>
        <w:t xml:space="preserve"> </w:t>
      </w:r>
    </w:p>
    <w:p w:rsidR="0089330F" w:rsidRPr="009B4277" w:rsidRDefault="0089330F" w:rsidP="0089330F">
      <w:pPr>
        <w:jc w:val="right"/>
      </w:pPr>
      <w:r>
        <w:t>к п</w:t>
      </w:r>
      <w:r w:rsidRPr="009B4277">
        <w:t>остановлени</w:t>
      </w:r>
      <w:r>
        <w:t>ю</w:t>
      </w:r>
      <w:r w:rsidRPr="009B4277">
        <w:t xml:space="preserve"> администрации </w:t>
      </w:r>
    </w:p>
    <w:p w:rsidR="0089330F" w:rsidRPr="009B4277" w:rsidRDefault="0089330F" w:rsidP="0089330F">
      <w:pPr>
        <w:jc w:val="right"/>
      </w:pPr>
      <w:r w:rsidRPr="009B4277">
        <w:t xml:space="preserve">МО </w:t>
      </w:r>
      <w:proofErr w:type="spellStart"/>
      <w:r>
        <w:t>Раздольевское</w:t>
      </w:r>
      <w:proofErr w:type="spellEnd"/>
      <w:r w:rsidRPr="009B4277">
        <w:t xml:space="preserve"> сельское поселение</w:t>
      </w:r>
    </w:p>
    <w:p w:rsidR="0089330F" w:rsidRPr="009B4277" w:rsidRDefault="00207A94" w:rsidP="0089330F">
      <w:pPr>
        <w:jc w:val="right"/>
      </w:pPr>
      <w:r>
        <w:t xml:space="preserve">от 04.12.2017 </w:t>
      </w:r>
      <w:r w:rsidR="0089330F" w:rsidRPr="009B4277">
        <w:t>г.  №</w:t>
      </w:r>
      <w:r>
        <w:t xml:space="preserve"> 225</w:t>
      </w:r>
      <w:bookmarkStart w:id="0" w:name="_GoBack"/>
      <w:bookmarkEnd w:id="0"/>
      <w:r w:rsidR="0089330F">
        <w:t xml:space="preserve"> </w:t>
      </w:r>
      <w:r w:rsidR="0089330F" w:rsidRPr="009B4277">
        <w:t xml:space="preserve"> </w:t>
      </w:r>
    </w:p>
    <w:p w:rsidR="0089330F" w:rsidRDefault="0089330F" w:rsidP="009138F2">
      <w:pPr>
        <w:keepNext/>
        <w:widowControl w:val="0"/>
        <w:tabs>
          <w:tab w:val="num" w:pos="0"/>
        </w:tabs>
        <w:suppressAutoHyphens/>
        <w:ind w:left="432" w:hanging="432"/>
        <w:jc w:val="right"/>
        <w:outlineLvl w:val="0"/>
        <w:rPr>
          <w:color w:val="000000"/>
          <w:lang w:eastAsia="ar-SA"/>
        </w:rPr>
      </w:pPr>
    </w:p>
    <w:p w:rsidR="009138F2" w:rsidRPr="000D3DFF" w:rsidRDefault="009138F2" w:rsidP="0089330F">
      <w:pPr>
        <w:widowControl w:val="0"/>
        <w:suppressAutoHyphens/>
        <w:ind w:firstLine="709"/>
        <w:rPr>
          <w:color w:val="000000"/>
          <w:sz w:val="16"/>
          <w:szCs w:val="16"/>
          <w:lang w:eastAsia="ar-SA"/>
        </w:rPr>
      </w:pPr>
    </w:p>
    <w:p w:rsidR="009138F2" w:rsidRPr="000D3DFF" w:rsidRDefault="009138F2" w:rsidP="009138F2">
      <w:pPr>
        <w:widowControl w:val="0"/>
        <w:suppressAutoHyphens/>
        <w:ind w:firstLine="709"/>
        <w:jc w:val="center"/>
        <w:rPr>
          <w:color w:val="000000"/>
          <w:sz w:val="20"/>
          <w:szCs w:val="20"/>
          <w:lang w:eastAsia="ar-SA"/>
        </w:rPr>
      </w:pPr>
    </w:p>
    <w:p w:rsidR="009138F2" w:rsidRPr="0089330F" w:rsidRDefault="009138F2" w:rsidP="009138F2">
      <w:pPr>
        <w:widowControl w:val="0"/>
        <w:suppressAutoHyphens/>
        <w:ind w:firstLine="709"/>
        <w:jc w:val="center"/>
        <w:rPr>
          <w:b/>
          <w:color w:val="000000"/>
          <w:sz w:val="28"/>
          <w:szCs w:val="28"/>
          <w:lang w:eastAsia="ar-SA"/>
        </w:rPr>
      </w:pPr>
      <w:r w:rsidRPr="0089330F">
        <w:rPr>
          <w:b/>
          <w:color w:val="000000"/>
          <w:sz w:val="28"/>
          <w:szCs w:val="28"/>
          <w:lang w:eastAsia="ar-SA"/>
        </w:rPr>
        <w:t>АДМИНИСТРАТИВНЫЙ РЕГЛАМЕНТ</w:t>
      </w:r>
    </w:p>
    <w:p w:rsidR="009138F2" w:rsidRPr="0089330F" w:rsidRDefault="009138F2" w:rsidP="009138F2">
      <w:pPr>
        <w:widowControl w:val="0"/>
        <w:suppressAutoHyphens/>
        <w:ind w:firstLine="709"/>
        <w:jc w:val="center"/>
        <w:rPr>
          <w:b/>
          <w:color w:val="000000"/>
          <w:sz w:val="28"/>
          <w:szCs w:val="28"/>
          <w:lang w:eastAsia="ar-SA"/>
        </w:rPr>
      </w:pPr>
      <w:r w:rsidRPr="0089330F">
        <w:rPr>
          <w:b/>
          <w:color w:val="000000"/>
          <w:sz w:val="28"/>
          <w:szCs w:val="28"/>
          <w:lang w:eastAsia="ar-SA"/>
        </w:rPr>
        <w:t>по предоставлению муниципальной услуги:</w:t>
      </w:r>
    </w:p>
    <w:p w:rsidR="009138F2" w:rsidRPr="0089330F" w:rsidRDefault="009138F2" w:rsidP="009138F2">
      <w:pPr>
        <w:autoSpaceDE w:val="0"/>
        <w:autoSpaceDN w:val="0"/>
        <w:adjustRightInd w:val="0"/>
        <w:jc w:val="center"/>
        <w:rPr>
          <w:b/>
          <w:bCs/>
          <w:sz w:val="28"/>
          <w:szCs w:val="28"/>
        </w:rPr>
      </w:pPr>
      <w:r w:rsidRPr="0089330F">
        <w:rPr>
          <w:b/>
          <w:bCs/>
          <w:sz w:val="28"/>
          <w:szCs w:val="28"/>
        </w:rPr>
        <w:t>«По выдаче разрешения на снос или</w:t>
      </w:r>
    </w:p>
    <w:p w:rsidR="009138F2" w:rsidRPr="0089330F" w:rsidRDefault="009138F2" w:rsidP="009138F2">
      <w:pPr>
        <w:widowControl w:val="0"/>
        <w:autoSpaceDE w:val="0"/>
        <w:autoSpaceDN w:val="0"/>
        <w:adjustRightInd w:val="0"/>
        <w:jc w:val="center"/>
        <w:rPr>
          <w:b/>
          <w:sz w:val="28"/>
          <w:szCs w:val="28"/>
        </w:rPr>
      </w:pPr>
      <w:r w:rsidRPr="0089330F">
        <w:rPr>
          <w:b/>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89330F" w:rsidRDefault="009138F2" w:rsidP="009138F2">
      <w:pPr>
        <w:autoSpaceDE w:val="0"/>
        <w:autoSpaceDN w:val="0"/>
        <w:adjustRightInd w:val="0"/>
        <w:ind w:firstLine="540"/>
        <w:jc w:val="center"/>
        <w:rPr>
          <w:sz w:val="28"/>
          <w:szCs w:val="28"/>
        </w:rPr>
      </w:pPr>
    </w:p>
    <w:p w:rsidR="009138F2" w:rsidRPr="0089330F" w:rsidRDefault="009138F2" w:rsidP="009138F2">
      <w:pPr>
        <w:autoSpaceDE w:val="0"/>
        <w:autoSpaceDN w:val="0"/>
        <w:adjustRightInd w:val="0"/>
        <w:ind w:firstLine="540"/>
        <w:jc w:val="center"/>
        <w:outlineLvl w:val="1"/>
        <w:rPr>
          <w:b/>
          <w:sz w:val="28"/>
          <w:szCs w:val="28"/>
        </w:rPr>
      </w:pPr>
      <w:r w:rsidRPr="0089330F">
        <w:rPr>
          <w:b/>
          <w:sz w:val="28"/>
          <w:szCs w:val="28"/>
        </w:rPr>
        <w:t>1. Общие положения</w:t>
      </w:r>
    </w:p>
    <w:p w:rsidR="009138F2" w:rsidRPr="0089330F" w:rsidRDefault="009138F2" w:rsidP="009138F2">
      <w:pPr>
        <w:autoSpaceDE w:val="0"/>
        <w:autoSpaceDN w:val="0"/>
        <w:adjustRightInd w:val="0"/>
        <w:ind w:firstLine="709"/>
        <w:jc w:val="both"/>
        <w:rPr>
          <w:sz w:val="28"/>
          <w:szCs w:val="28"/>
        </w:rPr>
      </w:pPr>
    </w:p>
    <w:p w:rsidR="009138F2" w:rsidRPr="0089330F" w:rsidRDefault="009138F2" w:rsidP="009138F2">
      <w:pPr>
        <w:autoSpaceDE w:val="0"/>
        <w:autoSpaceDN w:val="0"/>
        <w:adjustRightInd w:val="0"/>
        <w:ind w:firstLine="709"/>
        <w:outlineLvl w:val="1"/>
        <w:rPr>
          <w:bCs/>
          <w:sz w:val="28"/>
          <w:szCs w:val="28"/>
        </w:rPr>
      </w:pPr>
      <w:r w:rsidRPr="0089330F">
        <w:rPr>
          <w:bCs/>
          <w:sz w:val="28"/>
          <w:szCs w:val="28"/>
        </w:rPr>
        <w:t>1.1. Наименование муниципальной услуги.</w:t>
      </w:r>
    </w:p>
    <w:p w:rsidR="009138F2" w:rsidRPr="0089330F" w:rsidRDefault="009138F2" w:rsidP="009138F2">
      <w:pPr>
        <w:widowControl w:val="0"/>
        <w:autoSpaceDE w:val="0"/>
        <w:autoSpaceDN w:val="0"/>
        <w:adjustRightInd w:val="0"/>
        <w:ind w:firstLine="540"/>
        <w:jc w:val="both"/>
        <w:rPr>
          <w:bCs/>
          <w:sz w:val="28"/>
          <w:szCs w:val="28"/>
        </w:rPr>
      </w:pPr>
      <w:r w:rsidRPr="0089330F">
        <w:rPr>
          <w:bCs/>
          <w:sz w:val="28"/>
          <w:szCs w:val="28"/>
        </w:rPr>
        <w:t>Выдача разрешения на снос или пересадку зеленых насаждений</w:t>
      </w:r>
      <w:r w:rsidRPr="0089330F">
        <w:rPr>
          <w:sz w:val="28"/>
          <w:szCs w:val="28"/>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89330F">
        <w:rPr>
          <w:bCs/>
          <w:sz w:val="28"/>
          <w:szCs w:val="28"/>
        </w:rPr>
        <w:t xml:space="preserve"> (далее – муниципальная услуга).</w:t>
      </w:r>
    </w:p>
    <w:p w:rsidR="009138F2" w:rsidRPr="0089330F" w:rsidRDefault="009138F2" w:rsidP="00505186">
      <w:pPr>
        <w:autoSpaceDE w:val="0"/>
        <w:autoSpaceDN w:val="0"/>
        <w:adjustRightInd w:val="0"/>
        <w:ind w:firstLine="709"/>
        <w:jc w:val="both"/>
        <w:outlineLvl w:val="1"/>
        <w:rPr>
          <w:sz w:val="28"/>
          <w:szCs w:val="28"/>
        </w:rPr>
      </w:pPr>
      <w:r w:rsidRPr="0089330F">
        <w:rPr>
          <w:sz w:val="28"/>
          <w:szCs w:val="28"/>
        </w:rPr>
        <w:t>1.2. Наименование органа местного самоуправления Ленинградской области, непосредственно предоставляющего муниципальную услугу.</w:t>
      </w:r>
    </w:p>
    <w:p w:rsidR="009138F2" w:rsidRPr="0089330F" w:rsidRDefault="009138F2" w:rsidP="009138F2">
      <w:pPr>
        <w:autoSpaceDE w:val="0"/>
        <w:autoSpaceDN w:val="0"/>
        <w:adjustRightInd w:val="0"/>
        <w:ind w:firstLine="709"/>
        <w:jc w:val="both"/>
        <w:rPr>
          <w:sz w:val="28"/>
          <w:szCs w:val="28"/>
        </w:rPr>
      </w:pPr>
      <w:r w:rsidRPr="0089330F">
        <w:rPr>
          <w:sz w:val="28"/>
          <w:szCs w:val="28"/>
        </w:rPr>
        <w:t xml:space="preserve">Муниципальная услуга предоставляется органом местного самоуправления Ленинградской области - администрацией муниципального образования </w:t>
      </w:r>
      <w:proofErr w:type="spellStart"/>
      <w:r w:rsidR="00565A32" w:rsidRPr="0089330F">
        <w:rPr>
          <w:sz w:val="28"/>
          <w:szCs w:val="28"/>
        </w:rPr>
        <w:t>Раздольевское</w:t>
      </w:r>
      <w:proofErr w:type="spellEnd"/>
      <w:r w:rsidRPr="0089330F">
        <w:rPr>
          <w:sz w:val="28"/>
          <w:szCs w:val="28"/>
        </w:rPr>
        <w:t xml:space="preserve"> сельское поселение муниципального образования </w:t>
      </w:r>
      <w:proofErr w:type="spellStart"/>
      <w:r w:rsidRPr="0089330F">
        <w:rPr>
          <w:sz w:val="28"/>
          <w:szCs w:val="28"/>
        </w:rPr>
        <w:t>Приозерский</w:t>
      </w:r>
      <w:proofErr w:type="spellEnd"/>
      <w:r w:rsidRPr="0089330F">
        <w:rPr>
          <w:sz w:val="28"/>
          <w:szCs w:val="28"/>
        </w:rPr>
        <w:t xml:space="preserve"> муниципальный район Ленинградской области.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autoSpaceDE w:val="0"/>
        <w:autoSpaceDN w:val="0"/>
        <w:adjustRightInd w:val="0"/>
        <w:jc w:val="center"/>
        <w:rPr>
          <w:b/>
          <w:sz w:val="28"/>
          <w:szCs w:val="28"/>
        </w:rPr>
      </w:pPr>
      <w:r w:rsidRPr="0089330F">
        <w:rPr>
          <w:b/>
          <w:sz w:val="28"/>
          <w:szCs w:val="28"/>
        </w:rPr>
        <w:t>Информация о местах нахождения и графике работы органов</w:t>
      </w:r>
    </w:p>
    <w:p w:rsidR="009138F2" w:rsidRPr="0089330F" w:rsidRDefault="009138F2" w:rsidP="009138F2">
      <w:pPr>
        <w:autoSpaceDE w:val="0"/>
        <w:autoSpaceDN w:val="0"/>
        <w:adjustRightInd w:val="0"/>
        <w:jc w:val="center"/>
        <w:rPr>
          <w:b/>
          <w:sz w:val="28"/>
          <w:szCs w:val="28"/>
        </w:rPr>
      </w:pPr>
      <w:r w:rsidRPr="0089330F">
        <w:rPr>
          <w:b/>
          <w:sz w:val="28"/>
          <w:szCs w:val="28"/>
        </w:rPr>
        <w:t>местного самоуправления, организаций, исполняющих</w:t>
      </w:r>
    </w:p>
    <w:p w:rsidR="009138F2" w:rsidRPr="0089330F" w:rsidRDefault="009138F2" w:rsidP="009138F2">
      <w:pPr>
        <w:autoSpaceDE w:val="0"/>
        <w:autoSpaceDN w:val="0"/>
        <w:adjustRightInd w:val="0"/>
        <w:jc w:val="center"/>
        <w:rPr>
          <w:b/>
          <w:sz w:val="28"/>
          <w:szCs w:val="28"/>
        </w:rPr>
      </w:pPr>
      <w:r w:rsidRPr="0089330F">
        <w:rPr>
          <w:b/>
          <w:sz w:val="28"/>
          <w:szCs w:val="28"/>
        </w:rPr>
        <w:t>муниципальную услугу, их структурных подразделений,</w:t>
      </w:r>
    </w:p>
    <w:p w:rsidR="009138F2" w:rsidRPr="0089330F" w:rsidRDefault="009138F2" w:rsidP="009138F2">
      <w:pPr>
        <w:autoSpaceDE w:val="0"/>
        <w:autoSpaceDN w:val="0"/>
        <w:adjustRightInd w:val="0"/>
        <w:jc w:val="center"/>
        <w:rPr>
          <w:b/>
          <w:sz w:val="28"/>
          <w:szCs w:val="28"/>
        </w:rPr>
      </w:pPr>
      <w:r w:rsidRPr="0089330F">
        <w:rPr>
          <w:b/>
          <w:sz w:val="28"/>
          <w:szCs w:val="28"/>
        </w:rPr>
        <w:t>ответственных за предоставление муниципальной услуги,</w:t>
      </w:r>
    </w:p>
    <w:p w:rsidR="009138F2" w:rsidRPr="0089330F" w:rsidRDefault="009138F2" w:rsidP="009138F2">
      <w:pPr>
        <w:autoSpaceDE w:val="0"/>
        <w:autoSpaceDN w:val="0"/>
        <w:adjustRightInd w:val="0"/>
        <w:jc w:val="center"/>
        <w:rPr>
          <w:b/>
          <w:sz w:val="28"/>
          <w:szCs w:val="28"/>
        </w:rPr>
      </w:pPr>
      <w:r w:rsidRPr="0089330F">
        <w:rPr>
          <w:b/>
          <w:sz w:val="28"/>
          <w:szCs w:val="28"/>
        </w:rPr>
        <w:t>справочных телефонах и адресах электронной почты данных</w:t>
      </w:r>
    </w:p>
    <w:p w:rsidR="009138F2" w:rsidRPr="0089330F" w:rsidRDefault="009138F2" w:rsidP="009138F2">
      <w:pPr>
        <w:autoSpaceDE w:val="0"/>
        <w:autoSpaceDN w:val="0"/>
        <w:adjustRightInd w:val="0"/>
        <w:jc w:val="center"/>
        <w:rPr>
          <w:b/>
          <w:sz w:val="28"/>
          <w:szCs w:val="28"/>
        </w:rPr>
      </w:pPr>
      <w:r w:rsidRPr="0089330F">
        <w:rPr>
          <w:b/>
          <w:sz w:val="28"/>
          <w:szCs w:val="28"/>
        </w:rPr>
        <w:t>структурных подразделений, в том числе номере</w:t>
      </w:r>
    </w:p>
    <w:p w:rsidR="009138F2" w:rsidRPr="0089330F" w:rsidRDefault="009138F2" w:rsidP="009138F2">
      <w:pPr>
        <w:autoSpaceDE w:val="0"/>
        <w:autoSpaceDN w:val="0"/>
        <w:adjustRightInd w:val="0"/>
        <w:jc w:val="center"/>
        <w:rPr>
          <w:b/>
          <w:sz w:val="28"/>
          <w:szCs w:val="28"/>
        </w:rPr>
      </w:pPr>
      <w:r w:rsidRPr="0089330F">
        <w:rPr>
          <w:b/>
          <w:sz w:val="28"/>
          <w:szCs w:val="28"/>
        </w:rPr>
        <w:t>телефона-автоинформатора</w:t>
      </w:r>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1.3.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структурных подразделений администрации муниципального образования </w:t>
      </w:r>
      <w:proofErr w:type="spellStart"/>
      <w:r w:rsidR="00565A32" w:rsidRPr="0089330F">
        <w:rPr>
          <w:sz w:val="28"/>
          <w:szCs w:val="28"/>
        </w:rPr>
        <w:t>Раздольевское</w:t>
      </w:r>
      <w:proofErr w:type="spellEnd"/>
      <w:r w:rsidRPr="0089330F">
        <w:rPr>
          <w:sz w:val="28"/>
          <w:szCs w:val="28"/>
        </w:rPr>
        <w:t xml:space="preserve"> сельское поселение муниципального образования </w:t>
      </w:r>
      <w:proofErr w:type="spellStart"/>
      <w:r w:rsidRPr="0089330F">
        <w:rPr>
          <w:sz w:val="28"/>
          <w:szCs w:val="28"/>
        </w:rPr>
        <w:t>Приозерский</w:t>
      </w:r>
      <w:proofErr w:type="spellEnd"/>
      <w:r w:rsidRPr="0089330F">
        <w:rPr>
          <w:sz w:val="28"/>
          <w:szCs w:val="28"/>
        </w:rPr>
        <w:t xml:space="preserve"> </w:t>
      </w:r>
      <w:r w:rsidRPr="0089330F">
        <w:rPr>
          <w:sz w:val="28"/>
          <w:szCs w:val="28"/>
        </w:rPr>
        <w:lastRenderedPageBreak/>
        <w:t>муниципальный район Ленинградской области для получения информации, связанной с предоставлением муниципальной услуги приведены в приложении № 4 к настоящему административному регламенту.</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u w:val="single"/>
        </w:rPr>
      </w:pPr>
      <w:r w:rsidRPr="0089330F">
        <w:rPr>
          <w:sz w:val="28"/>
          <w:szCs w:val="28"/>
        </w:rPr>
        <w:t>1.4. Информация о местах нахождения и графике работы МФЦ приведена в приложении № 3 к настоящему административному регламенту.</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1.5. Справочные телефоны и адреса электронной почты (E-</w:t>
      </w:r>
      <w:proofErr w:type="spellStart"/>
      <w:r w:rsidRPr="0089330F">
        <w:rPr>
          <w:sz w:val="28"/>
          <w:szCs w:val="28"/>
        </w:rPr>
        <w:t>mail</w:t>
      </w:r>
      <w:proofErr w:type="spellEnd"/>
      <w:r w:rsidRPr="0089330F">
        <w:rPr>
          <w:sz w:val="28"/>
          <w:szCs w:val="28"/>
        </w:rPr>
        <w:t xml:space="preserve">) МФЦ и его филиалов указаны в </w:t>
      </w:r>
      <w:hyperlink w:anchor="sub_1900" w:history="1">
        <w:r w:rsidRPr="0089330F">
          <w:rPr>
            <w:color w:val="0000FF"/>
            <w:sz w:val="28"/>
            <w:szCs w:val="28"/>
            <w:u w:val="single"/>
          </w:rPr>
          <w:t>приложении</w:t>
        </w:r>
      </w:hyperlink>
      <w:r w:rsidRPr="0089330F">
        <w:rPr>
          <w:sz w:val="28"/>
          <w:szCs w:val="28"/>
        </w:rPr>
        <w:t xml:space="preserve"> № 3 к настоящему Административному регламенту.</w:t>
      </w:r>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autoSpaceDE w:val="0"/>
        <w:autoSpaceDN w:val="0"/>
        <w:adjustRightInd w:val="0"/>
        <w:jc w:val="center"/>
        <w:rPr>
          <w:b/>
          <w:sz w:val="28"/>
          <w:szCs w:val="28"/>
        </w:rPr>
      </w:pPr>
      <w:r w:rsidRPr="0089330F">
        <w:rPr>
          <w:b/>
          <w:sz w:val="28"/>
          <w:szCs w:val="28"/>
        </w:rPr>
        <w:t>Адрес портала государственных и муниципальных услуг</w:t>
      </w:r>
    </w:p>
    <w:p w:rsidR="009138F2" w:rsidRPr="0089330F" w:rsidRDefault="009138F2" w:rsidP="009138F2">
      <w:pPr>
        <w:autoSpaceDE w:val="0"/>
        <w:autoSpaceDN w:val="0"/>
        <w:adjustRightInd w:val="0"/>
        <w:jc w:val="center"/>
        <w:rPr>
          <w:b/>
          <w:sz w:val="28"/>
          <w:szCs w:val="28"/>
        </w:rPr>
      </w:pPr>
      <w:r w:rsidRPr="0089330F">
        <w:rPr>
          <w:b/>
          <w:sz w:val="28"/>
          <w:szCs w:val="28"/>
        </w:rPr>
        <w:t>(функций) Ленинградской области, адреса официальных сайтов органов</w:t>
      </w:r>
    </w:p>
    <w:p w:rsidR="009138F2" w:rsidRPr="0089330F" w:rsidRDefault="009138F2" w:rsidP="009138F2">
      <w:pPr>
        <w:autoSpaceDE w:val="0"/>
        <w:autoSpaceDN w:val="0"/>
        <w:adjustRightInd w:val="0"/>
        <w:jc w:val="center"/>
        <w:rPr>
          <w:b/>
          <w:sz w:val="28"/>
          <w:szCs w:val="28"/>
        </w:rPr>
      </w:pPr>
      <w:r w:rsidRPr="0089330F">
        <w:rPr>
          <w:b/>
          <w:sz w:val="28"/>
          <w:szCs w:val="28"/>
        </w:rPr>
        <w:t>местного самоуправления, организаций, предоставляющих</w:t>
      </w:r>
    </w:p>
    <w:p w:rsidR="009138F2" w:rsidRPr="0089330F" w:rsidRDefault="009138F2" w:rsidP="009138F2">
      <w:pPr>
        <w:autoSpaceDE w:val="0"/>
        <w:autoSpaceDN w:val="0"/>
        <w:adjustRightInd w:val="0"/>
        <w:jc w:val="center"/>
        <w:rPr>
          <w:b/>
          <w:sz w:val="28"/>
          <w:szCs w:val="28"/>
        </w:rPr>
      </w:pPr>
      <w:r w:rsidRPr="0089330F">
        <w:rPr>
          <w:b/>
          <w:sz w:val="28"/>
          <w:szCs w:val="28"/>
        </w:rPr>
        <w:t>услугу, а также органов исполнительной власти (органов</w:t>
      </w:r>
    </w:p>
    <w:p w:rsidR="009138F2" w:rsidRPr="0089330F" w:rsidRDefault="009138F2" w:rsidP="009138F2">
      <w:pPr>
        <w:autoSpaceDE w:val="0"/>
        <w:autoSpaceDN w:val="0"/>
        <w:adjustRightInd w:val="0"/>
        <w:jc w:val="center"/>
        <w:rPr>
          <w:b/>
          <w:sz w:val="28"/>
          <w:szCs w:val="28"/>
        </w:rPr>
      </w:pPr>
      <w:r w:rsidRPr="0089330F">
        <w:rPr>
          <w:b/>
          <w:sz w:val="28"/>
          <w:szCs w:val="28"/>
        </w:rPr>
        <w:t>местного самоуправления, организаций), участвующих</w:t>
      </w:r>
    </w:p>
    <w:p w:rsidR="009138F2" w:rsidRPr="0089330F" w:rsidRDefault="009138F2" w:rsidP="009138F2">
      <w:pPr>
        <w:autoSpaceDE w:val="0"/>
        <w:autoSpaceDN w:val="0"/>
        <w:adjustRightInd w:val="0"/>
        <w:jc w:val="center"/>
        <w:rPr>
          <w:b/>
          <w:sz w:val="28"/>
          <w:szCs w:val="28"/>
        </w:rPr>
      </w:pPr>
      <w:r w:rsidRPr="0089330F">
        <w:rPr>
          <w:b/>
          <w:sz w:val="28"/>
          <w:szCs w:val="28"/>
        </w:rPr>
        <w:t>в предоставлении государственной услуги (за исключением</w:t>
      </w:r>
    </w:p>
    <w:p w:rsidR="009138F2" w:rsidRPr="0089330F" w:rsidRDefault="009138F2" w:rsidP="009138F2">
      <w:pPr>
        <w:autoSpaceDE w:val="0"/>
        <w:autoSpaceDN w:val="0"/>
        <w:adjustRightInd w:val="0"/>
        <w:jc w:val="center"/>
        <w:rPr>
          <w:b/>
          <w:sz w:val="28"/>
          <w:szCs w:val="28"/>
        </w:rPr>
      </w:pPr>
      <w:r w:rsidRPr="0089330F">
        <w:rPr>
          <w:b/>
          <w:sz w:val="28"/>
          <w:szCs w:val="28"/>
        </w:rPr>
        <w:t>организаций, оказывающих услуги, являющиеся необходимыми</w:t>
      </w:r>
    </w:p>
    <w:p w:rsidR="009138F2" w:rsidRPr="0089330F" w:rsidRDefault="009138F2" w:rsidP="009138F2">
      <w:pPr>
        <w:autoSpaceDE w:val="0"/>
        <w:autoSpaceDN w:val="0"/>
        <w:adjustRightInd w:val="0"/>
        <w:jc w:val="center"/>
        <w:rPr>
          <w:b/>
          <w:sz w:val="28"/>
          <w:szCs w:val="28"/>
        </w:rPr>
      </w:pPr>
      <w:r w:rsidRPr="0089330F">
        <w:rPr>
          <w:b/>
          <w:sz w:val="28"/>
          <w:szCs w:val="28"/>
        </w:rPr>
        <w:t>и обязательными для предоставления муниципальной услуги),</w:t>
      </w:r>
    </w:p>
    <w:p w:rsidR="009138F2" w:rsidRPr="0089330F" w:rsidRDefault="009138F2" w:rsidP="009138F2">
      <w:pPr>
        <w:autoSpaceDE w:val="0"/>
        <w:autoSpaceDN w:val="0"/>
        <w:adjustRightInd w:val="0"/>
        <w:jc w:val="center"/>
        <w:rPr>
          <w:b/>
          <w:sz w:val="28"/>
          <w:szCs w:val="28"/>
        </w:rPr>
      </w:pPr>
      <w:r w:rsidRPr="0089330F">
        <w:rPr>
          <w:b/>
          <w:sz w:val="28"/>
          <w:szCs w:val="28"/>
        </w:rPr>
        <w:t>в сети Интернет, содержащих информацию</w:t>
      </w:r>
    </w:p>
    <w:p w:rsidR="009138F2" w:rsidRPr="0089330F" w:rsidRDefault="009138F2" w:rsidP="009138F2">
      <w:pPr>
        <w:autoSpaceDE w:val="0"/>
        <w:autoSpaceDN w:val="0"/>
        <w:adjustRightInd w:val="0"/>
        <w:jc w:val="center"/>
        <w:rPr>
          <w:b/>
          <w:sz w:val="28"/>
          <w:szCs w:val="28"/>
        </w:rPr>
      </w:pPr>
      <w:r w:rsidRPr="0089330F">
        <w:rPr>
          <w:b/>
          <w:sz w:val="28"/>
          <w:szCs w:val="28"/>
        </w:rPr>
        <w:t>о муниципальной услуге</w:t>
      </w:r>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tabs>
          <w:tab w:val="left" w:pos="567"/>
        </w:tabs>
        <w:autoSpaceDE w:val="0"/>
        <w:autoSpaceDN w:val="0"/>
        <w:adjustRightInd w:val="0"/>
        <w:ind w:firstLine="709"/>
        <w:jc w:val="both"/>
        <w:rPr>
          <w:sz w:val="28"/>
          <w:szCs w:val="28"/>
        </w:rPr>
      </w:pPr>
      <w:bookmarkStart w:id="1" w:name="sub_105"/>
      <w:r w:rsidRPr="0089330F">
        <w:rPr>
          <w:sz w:val="28"/>
          <w:szCs w:val="28"/>
        </w:rPr>
        <w:t xml:space="preserve">1.6. Адрес портала государственных и муниципальных услуг (функций) Ленинградской области в сети Интернет: </w:t>
      </w:r>
      <w:hyperlink r:id="rId9" w:history="1">
        <w:r w:rsidRPr="0089330F">
          <w:rPr>
            <w:color w:val="0000FF"/>
            <w:sz w:val="28"/>
            <w:szCs w:val="28"/>
            <w:u w:val="single"/>
          </w:rPr>
          <w:t>www.gu.lenobl.ru</w:t>
        </w:r>
      </w:hyperlink>
      <w:r w:rsidRPr="0089330F">
        <w:rPr>
          <w:sz w:val="28"/>
          <w:szCs w:val="28"/>
        </w:rPr>
        <w:t>.</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Адрес официального сайта администрации муниципального образования </w:t>
      </w:r>
      <w:proofErr w:type="spellStart"/>
      <w:r w:rsidR="00565A32" w:rsidRPr="0089330F">
        <w:rPr>
          <w:sz w:val="28"/>
          <w:szCs w:val="28"/>
        </w:rPr>
        <w:t>Раздольевское</w:t>
      </w:r>
      <w:proofErr w:type="spellEnd"/>
      <w:r w:rsidRPr="0089330F">
        <w:rPr>
          <w:sz w:val="28"/>
          <w:szCs w:val="28"/>
        </w:rPr>
        <w:t xml:space="preserve"> сельское поселение муниципального образования </w:t>
      </w:r>
      <w:proofErr w:type="spellStart"/>
      <w:r w:rsidRPr="0089330F">
        <w:rPr>
          <w:sz w:val="28"/>
          <w:szCs w:val="28"/>
        </w:rPr>
        <w:t>Приозерский</w:t>
      </w:r>
      <w:proofErr w:type="spellEnd"/>
      <w:r w:rsidRPr="0089330F">
        <w:rPr>
          <w:sz w:val="28"/>
          <w:szCs w:val="28"/>
        </w:rPr>
        <w:t xml:space="preserve"> муниципальный район Ленинградской области в сети Интернет:</w:t>
      </w:r>
      <w:r w:rsidR="004A621C" w:rsidRPr="0089330F">
        <w:rPr>
          <w:sz w:val="28"/>
          <w:szCs w:val="28"/>
        </w:rPr>
        <w:t xml:space="preserve"> </w:t>
      </w:r>
      <w:r w:rsidR="00690B49" w:rsidRPr="0089330F">
        <w:rPr>
          <w:color w:val="0070C0"/>
          <w:sz w:val="28"/>
          <w:szCs w:val="28"/>
          <w:lang w:val="en-US"/>
        </w:rPr>
        <w:t>www</w:t>
      </w:r>
      <w:r w:rsidR="00690B49" w:rsidRPr="0089330F">
        <w:rPr>
          <w:color w:val="0070C0"/>
          <w:sz w:val="28"/>
          <w:szCs w:val="28"/>
        </w:rPr>
        <w:t>.</w:t>
      </w:r>
      <w:proofErr w:type="spellStart"/>
      <w:r w:rsidR="00505186" w:rsidRPr="0089330F">
        <w:rPr>
          <w:color w:val="0000FF"/>
          <w:sz w:val="28"/>
          <w:szCs w:val="28"/>
          <w:u w:val="single"/>
          <w:lang w:val="en-US"/>
        </w:rPr>
        <w:t>krasnoozernoe</w:t>
      </w:r>
      <w:proofErr w:type="spellEnd"/>
      <w:r w:rsidR="00505186" w:rsidRPr="0089330F">
        <w:rPr>
          <w:color w:val="0000FF"/>
          <w:sz w:val="28"/>
          <w:szCs w:val="28"/>
          <w:u w:val="single"/>
        </w:rPr>
        <w:t>.</w:t>
      </w:r>
      <w:proofErr w:type="spellStart"/>
      <w:r w:rsidR="00505186" w:rsidRPr="0089330F">
        <w:rPr>
          <w:color w:val="0000FF"/>
          <w:sz w:val="28"/>
          <w:szCs w:val="28"/>
          <w:u w:val="single"/>
          <w:lang w:val="en-US"/>
        </w:rPr>
        <w:t>ru</w:t>
      </w:r>
      <w:proofErr w:type="spellEnd"/>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ind w:firstLine="709"/>
        <w:contextualSpacing/>
        <w:jc w:val="center"/>
        <w:rPr>
          <w:b/>
          <w:sz w:val="28"/>
          <w:szCs w:val="28"/>
        </w:rPr>
      </w:pPr>
      <w:r w:rsidRPr="0089330F">
        <w:rPr>
          <w:b/>
          <w:sz w:val="28"/>
          <w:szCs w:val="28"/>
        </w:rPr>
        <w:t>Порядок получения заинтересованными лицами информации</w:t>
      </w:r>
    </w:p>
    <w:p w:rsidR="009138F2" w:rsidRPr="0089330F" w:rsidRDefault="009138F2" w:rsidP="009138F2">
      <w:pPr>
        <w:ind w:firstLine="709"/>
        <w:contextualSpacing/>
        <w:jc w:val="center"/>
        <w:rPr>
          <w:b/>
          <w:sz w:val="28"/>
          <w:szCs w:val="28"/>
        </w:rPr>
      </w:pPr>
      <w:r w:rsidRPr="0089330F">
        <w:rPr>
          <w:b/>
          <w:sz w:val="28"/>
          <w:szCs w:val="28"/>
        </w:rPr>
        <w:t>по вопросам исполнения муниципальной услуги, сведений</w:t>
      </w:r>
    </w:p>
    <w:p w:rsidR="009138F2" w:rsidRPr="0089330F" w:rsidRDefault="009138F2" w:rsidP="009138F2">
      <w:pPr>
        <w:ind w:firstLine="709"/>
        <w:contextualSpacing/>
        <w:jc w:val="center"/>
        <w:rPr>
          <w:b/>
          <w:sz w:val="28"/>
          <w:szCs w:val="28"/>
        </w:rPr>
      </w:pPr>
      <w:r w:rsidRPr="0089330F">
        <w:rPr>
          <w:b/>
          <w:sz w:val="28"/>
          <w:szCs w:val="28"/>
        </w:rPr>
        <w:t>о ходе предоставления муниципальной услуги, в том числе</w:t>
      </w:r>
    </w:p>
    <w:p w:rsidR="009138F2" w:rsidRPr="0089330F" w:rsidRDefault="009138F2" w:rsidP="009138F2">
      <w:pPr>
        <w:ind w:firstLine="709"/>
        <w:contextualSpacing/>
        <w:jc w:val="center"/>
        <w:rPr>
          <w:b/>
          <w:sz w:val="28"/>
          <w:szCs w:val="28"/>
        </w:rPr>
      </w:pPr>
      <w:r w:rsidRPr="0089330F">
        <w:rPr>
          <w:b/>
          <w:sz w:val="28"/>
          <w:szCs w:val="28"/>
        </w:rPr>
        <w:t>с использованием портала государственных и муниципальных</w:t>
      </w:r>
    </w:p>
    <w:p w:rsidR="009138F2" w:rsidRPr="0089330F" w:rsidRDefault="009138F2" w:rsidP="009138F2">
      <w:pPr>
        <w:ind w:firstLine="709"/>
        <w:contextualSpacing/>
        <w:jc w:val="center"/>
        <w:rPr>
          <w:b/>
          <w:sz w:val="28"/>
          <w:szCs w:val="28"/>
        </w:rPr>
      </w:pPr>
      <w:r w:rsidRPr="0089330F">
        <w:rPr>
          <w:b/>
          <w:sz w:val="28"/>
          <w:szCs w:val="28"/>
        </w:rPr>
        <w:t>услуг (функций) Ленинградской области</w:t>
      </w:r>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Информация по вопросам предоставления муниципальной услуги, в том числе о ходе ее предоставления может быть получена:</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а) устно – по адресу, указанному </w:t>
      </w:r>
      <w:hyperlink w:anchor="sub_103" w:history="1">
        <w:r w:rsidRPr="0089330F">
          <w:rPr>
            <w:color w:val="0000FF"/>
            <w:sz w:val="28"/>
            <w:szCs w:val="28"/>
            <w:u w:val="single"/>
          </w:rPr>
          <w:t>в пункте 1.3</w:t>
        </w:r>
      </w:hyperlink>
      <w:r w:rsidRPr="0089330F">
        <w:rPr>
          <w:sz w:val="28"/>
          <w:szCs w:val="28"/>
        </w:rPr>
        <w:t xml:space="preserve"> настоящего Административного регламента в приемные дни или по предварительной записи (запись осуществляется по справочному телефону, указанному в </w:t>
      </w:r>
      <w:hyperlink w:anchor="sub_104" w:history="1">
        <w:r w:rsidRPr="0089330F">
          <w:rPr>
            <w:color w:val="0000FF"/>
            <w:sz w:val="28"/>
            <w:szCs w:val="28"/>
            <w:u w:val="single"/>
          </w:rPr>
          <w:t>пункте 1.</w:t>
        </w:r>
      </w:hyperlink>
      <w:r w:rsidRPr="0089330F">
        <w:rPr>
          <w:sz w:val="28"/>
          <w:szCs w:val="28"/>
        </w:rPr>
        <w:t>3. настоящего Административного регламента);</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lastRenderedPageBreak/>
        <w:t xml:space="preserve">Приём заявителей в администрации муниципального образования </w:t>
      </w:r>
      <w:proofErr w:type="spellStart"/>
      <w:r w:rsidR="00565A32" w:rsidRPr="0089330F">
        <w:rPr>
          <w:sz w:val="28"/>
          <w:szCs w:val="28"/>
        </w:rPr>
        <w:t>Раздольевское</w:t>
      </w:r>
      <w:proofErr w:type="spellEnd"/>
      <w:r w:rsidRPr="0089330F">
        <w:rPr>
          <w:sz w:val="28"/>
          <w:szCs w:val="28"/>
        </w:rPr>
        <w:t xml:space="preserve"> сельское поселение муниципального образования </w:t>
      </w:r>
      <w:proofErr w:type="spellStart"/>
      <w:r w:rsidRPr="0089330F">
        <w:rPr>
          <w:sz w:val="28"/>
          <w:szCs w:val="28"/>
        </w:rPr>
        <w:t>Приозерский</w:t>
      </w:r>
      <w:proofErr w:type="spellEnd"/>
      <w:r w:rsidRPr="0089330F">
        <w:rPr>
          <w:sz w:val="28"/>
          <w:szCs w:val="28"/>
        </w:rPr>
        <w:t xml:space="preserve"> муниципальный район Ленинградской области осуществляется:</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руководителем;</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специалистами.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Время консультирования при личном обращении не должно превышать 15 минут.</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б) письменно - почтовым отправлением по адресу, указанному в </w:t>
      </w:r>
      <w:hyperlink w:anchor="sub_103" w:history="1">
        <w:r w:rsidRPr="0089330F">
          <w:rPr>
            <w:color w:val="0000FF"/>
            <w:sz w:val="28"/>
            <w:szCs w:val="28"/>
            <w:u w:val="single"/>
          </w:rPr>
          <w:t>пункте 1.3</w:t>
        </w:r>
      </w:hyperlink>
      <w:r w:rsidRPr="0089330F">
        <w:rPr>
          <w:sz w:val="28"/>
          <w:szCs w:val="28"/>
        </w:rPr>
        <w:t xml:space="preserve"> настоящего Административного регламента;</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Консультация по телефону не должна превышать 15 минут и включает следующее:</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информация о порядке предоставления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перечень материалов, необходимых для предоставления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время приема и выдачи документов;</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срок предоставления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В случаях, когда ответ, на поставленный в ходе личного приема </w:t>
      </w:r>
      <w:proofErr w:type="gramStart"/>
      <w:r w:rsidRPr="0089330F">
        <w:rPr>
          <w:sz w:val="28"/>
          <w:szCs w:val="28"/>
        </w:rPr>
        <w:t>заявителя  или</w:t>
      </w:r>
      <w:proofErr w:type="gramEnd"/>
      <w:r w:rsidRPr="0089330F">
        <w:rPr>
          <w:sz w:val="28"/>
          <w:szCs w:val="28"/>
        </w:rPr>
        <w:t xml:space="preserve"> его обращения по телефону, вопрос  требует предварительной подготовки или анализа информации, должностное лицо предлагает направить заявителю запрос в письменной форме.</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г) электронной почтой - по адресу электронной почты, указанному в </w:t>
      </w:r>
      <w:hyperlink w:anchor="sub_104" w:history="1">
        <w:r w:rsidRPr="0089330F">
          <w:rPr>
            <w:color w:val="0000FF"/>
            <w:sz w:val="28"/>
            <w:szCs w:val="28"/>
            <w:u w:val="single"/>
          </w:rPr>
          <w:t>1.3</w:t>
        </w:r>
      </w:hyperlink>
      <w:r w:rsidRPr="0089330F">
        <w:rPr>
          <w:sz w:val="28"/>
          <w:szCs w:val="28"/>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д) через Портал государственных и муниципальных услуг (функций) Ленинградской области: </w:t>
      </w:r>
      <w:hyperlink r:id="rId10" w:history="1">
        <w:r w:rsidRPr="0089330F">
          <w:rPr>
            <w:color w:val="0000FF"/>
            <w:sz w:val="28"/>
            <w:szCs w:val="28"/>
            <w:u w:val="single"/>
          </w:rPr>
          <w:t>http://gu.lenobl.ru/</w:t>
        </w:r>
      </w:hyperlink>
      <w:r w:rsidRPr="0089330F">
        <w:rPr>
          <w:sz w:val="28"/>
          <w:szCs w:val="28"/>
        </w:rPr>
        <w:t>. Информация о ходе и результатах предоставления муниципальной услуги размещается в «личном кабинете» заявителя.</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Администрации</w:t>
      </w:r>
      <w:r w:rsidR="004A621C" w:rsidRPr="0089330F">
        <w:rPr>
          <w:sz w:val="28"/>
          <w:szCs w:val="28"/>
        </w:rPr>
        <w:t xml:space="preserve"> </w:t>
      </w:r>
      <w:r w:rsidR="00690B49" w:rsidRPr="0089330F">
        <w:rPr>
          <w:color w:val="0070C0"/>
          <w:sz w:val="28"/>
          <w:szCs w:val="28"/>
          <w:lang w:val="en-US"/>
        </w:rPr>
        <w:t>www</w:t>
      </w:r>
      <w:r w:rsidR="00690B49" w:rsidRPr="0089330F">
        <w:rPr>
          <w:color w:val="0070C0"/>
          <w:sz w:val="28"/>
          <w:szCs w:val="28"/>
        </w:rPr>
        <w:t>.</w:t>
      </w:r>
      <w:hyperlink r:id="rId11" w:history="1">
        <w:proofErr w:type="spellStart"/>
        <w:r w:rsidR="00505186" w:rsidRPr="0089330F">
          <w:rPr>
            <w:color w:val="0000FF"/>
            <w:sz w:val="28"/>
            <w:szCs w:val="28"/>
            <w:u w:val="single"/>
            <w:lang w:val="en-US"/>
          </w:rPr>
          <w:t>krasnoozernoe</w:t>
        </w:r>
        <w:proofErr w:type="spellEnd"/>
        <w:r w:rsidRPr="0089330F">
          <w:rPr>
            <w:color w:val="0000FF"/>
            <w:sz w:val="28"/>
            <w:szCs w:val="28"/>
            <w:u w:val="single"/>
          </w:rPr>
          <w:t>.</w:t>
        </w:r>
        <w:proofErr w:type="spellStart"/>
        <w:r w:rsidR="00505186" w:rsidRPr="0089330F">
          <w:rPr>
            <w:color w:val="0000FF"/>
            <w:sz w:val="28"/>
            <w:szCs w:val="28"/>
            <w:u w:val="single"/>
            <w:lang w:val="en-US"/>
          </w:rPr>
          <w:t>ru</w:t>
        </w:r>
        <w:proofErr w:type="spellEnd"/>
      </w:hyperlink>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1.8.1. Информация о предоставлении муниципальной услуги включает следующие сведения:</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lastRenderedPageBreak/>
        <w:t xml:space="preserve">-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w:t>
      </w:r>
      <w:proofErr w:type="gramStart"/>
      <w:r w:rsidRPr="0089330F">
        <w:rPr>
          <w:sz w:val="28"/>
          <w:szCs w:val="28"/>
        </w:rPr>
        <w:t>муниципальной  услуги</w:t>
      </w:r>
      <w:proofErr w:type="gramEnd"/>
      <w:r w:rsidRPr="0089330F">
        <w:rPr>
          <w:sz w:val="28"/>
          <w:szCs w:val="28"/>
        </w:rPr>
        <w:t>;</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 порядок предоставления </w:t>
      </w:r>
      <w:proofErr w:type="gramStart"/>
      <w:r w:rsidRPr="0089330F">
        <w:rPr>
          <w:sz w:val="28"/>
          <w:szCs w:val="28"/>
        </w:rPr>
        <w:t>муниципальной  услуги</w:t>
      </w:r>
      <w:proofErr w:type="gramEnd"/>
      <w:r w:rsidRPr="0089330F">
        <w:rPr>
          <w:sz w:val="28"/>
          <w:szCs w:val="28"/>
        </w:rPr>
        <w:t xml:space="preserve"> в виде блок-схемы (блок-схема предоставления муниципальной услуги представлена в приложении 1 к настоящему регламенту);</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особенности предоставления муниципальной услуги в электронной форме;</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порядок обжалования действий (бездействия) и решений, осуществляемых (принимаемых) в ходе предоставления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перечень документов, необходимых для предоставления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 описание конечного результата предоставления </w:t>
      </w:r>
      <w:proofErr w:type="gramStart"/>
      <w:r w:rsidRPr="0089330F">
        <w:rPr>
          <w:sz w:val="28"/>
          <w:szCs w:val="28"/>
        </w:rPr>
        <w:t>муниципальной  услуги</w:t>
      </w:r>
      <w:proofErr w:type="gramEnd"/>
      <w:r w:rsidRPr="0089330F">
        <w:rPr>
          <w:sz w:val="28"/>
          <w:szCs w:val="28"/>
        </w:rPr>
        <w:t>;</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основания для отказа в организации и проведении муниципальной услуги;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извлечения из нормативных правовых актов, регулирующих отношения в сфере организации и проведения общественных обсуждений;</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текст административного регламента с приложениями.</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 формы бланков и образцы для заполнения; </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1.8.2. Указанная в пункте 1.8.1. информация размещается: </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 на информационных стендах, в помещениях Администрации (с </w:t>
      </w:r>
      <w:proofErr w:type="gramStart"/>
      <w:r w:rsidRPr="0089330F">
        <w:rPr>
          <w:sz w:val="28"/>
          <w:szCs w:val="28"/>
        </w:rPr>
        <w:t>обеспечением  свободного</w:t>
      </w:r>
      <w:proofErr w:type="gramEnd"/>
      <w:r w:rsidRPr="0089330F">
        <w:rPr>
          <w:sz w:val="28"/>
          <w:szCs w:val="28"/>
        </w:rPr>
        <w:t xml:space="preserve"> доступа граждан);</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на портале государственных и муниципальных услуг: http://www.gosuslugi.ru/</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 на портале государственных и муниципальных услуг Ленинградской области: </w:t>
      </w:r>
      <w:r w:rsidRPr="0089330F">
        <w:rPr>
          <w:iCs/>
          <w:sz w:val="28"/>
          <w:szCs w:val="28"/>
        </w:rPr>
        <w:t>http://gu.lenobl.ru/.</w:t>
      </w:r>
    </w:p>
    <w:p w:rsidR="009138F2" w:rsidRPr="002137B4"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 на официальной интернет-странице Администрации: </w:t>
      </w:r>
      <w:r w:rsidR="001A0A99" w:rsidRPr="0089330F">
        <w:rPr>
          <w:sz w:val="28"/>
          <w:szCs w:val="28"/>
        </w:rPr>
        <w:t xml:space="preserve"> </w:t>
      </w:r>
      <w:proofErr w:type="spellStart"/>
      <w:r w:rsidR="002137B4" w:rsidRPr="002137B4">
        <w:rPr>
          <w:color w:val="0070C0"/>
          <w:sz w:val="28"/>
          <w:szCs w:val="28"/>
        </w:rPr>
        <w:t>Раздольевское.РФ</w:t>
      </w:r>
      <w:proofErr w:type="spellEnd"/>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9138F2" w:rsidRPr="0089330F" w:rsidRDefault="009138F2" w:rsidP="009138F2">
      <w:pPr>
        <w:tabs>
          <w:tab w:val="left" w:pos="567"/>
        </w:tabs>
        <w:autoSpaceDE w:val="0"/>
        <w:autoSpaceDN w:val="0"/>
        <w:adjustRightInd w:val="0"/>
        <w:ind w:firstLine="709"/>
        <w:jc w:val="both"/>
        <w:rPr>
          <w:sz w:val="28"/>
          <w:szCs w:val="28"/>
        </w:rPr>
      </w:pPr>
      <w:r w:rsidRPr="0089330F">
        <w:rPr>
          <w:sz w:val="28"/>
          <w:szCs w:val="28"/>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9138F2" w:rsidRPr="0089330F" w:rsidRDefault="009138F2" w:rsidP="009138F2">
      <w:pPr>
        <w:tabs>
          <w:tab w:val="left" w:pos="567"/>
        </w:tabs>
        <w:autoSpaceDE w:val="0"/>
        <w:autoSpaceDN w:val="0"/>
        <w:adjustRightInd w:val="0"/>
        <w:ind w:firstLine="709"/>
        <w:jc w:val="both"/>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Описание физических, юридических лиц</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их представителей, имеющих право в соответствии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с законодательством Российской Федерации, Ленинградской</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области взаимодействовать с соответствующими органами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исполнительной власти (органами местного самоуправления,</w:t>
      </w:r>
    </w:p>
    <w:p w:rsidR="009138F2" w:rsidRPr="0089330F" w:rsidRDefault="009138F2" w:rsidP="009138F2">
      <w:pPr>
        <w:widowControl w:val="0"/>
        <w:suppressAutoHyphens/>
        <w:autoSpaceDE w:val="0"/>
        <w:autoSpaceDN w:val="0"/>
        <w:adjustRightInd w:val="0"/>
        <w:jc w:val="center"/>
        <w:rPr>
          <w:color w:val="000000"/>
          <w:sz w:val="28"/>
          <w:szCs w:val="28"/>
          <w:lang w:eastAsia="ar-SA"/>
        </w:rPr>
      </w:pPr>
      <w:r w:rsidRPr="0089330F">
        <w:rPr>
          <w:b/>
          <w:color w:val="000000"/>
          <w:sz w:val="28"/>
          <w:szCs w:val="28"/>
          <w:lang w:eastAsia="ar-SA"/>
        </w:rPr>
        <w:t>организациями) при предоставлении государственной услуги</w:t>
      </w:r>
    </w:p>
    <w:p w:rsidR="009138F2" w:rsidRPr="0089330F" w:rsidRDefault="009138F2" w:rsidP="009138F2">
      <w:pPr>
        <w:ind w:firstLine="709"/>
        <w:contextualSpacing/>
        <w:jc w:val="both"/>
        <w:rPr>
          <w:sz w:val="28"/>
          <w:szCs w:val="28"/>
        </w:rPr>
      </w:pPr>
    </w:p>
    <w:p w:rsidR="009138F2" w:rsidRPr="0089330F" w:rsidRDefault="009138F2" w:rsidP="009138F2">
      <w:pPr>
        <w:autoSpaceDE w:val="0"/>
        <w:autoSpaceDN w:val="0"/>
        <w:adjustRightInd w:val="0"/>
        <w:ind w:firstLine="540"/>
        <w:jc w:val="both"/>
        <w:rPr>
          <w:sz w:val="28"/>
          <w:szCs w:val="28"/>
        </w:rPr>
      </w:pPr>
      <w:r w:rsidRPr="0089330F">
        <w:rPr>
          <w:sz w:val="28"/>
          <w:szCs w:val="28"/>
        </w:rPr>
        <w:lastRenderedPageBreak/>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9138F2" w:rsidRPr="0089330F" w:rsidRDefault="009138F2" w:rsidP="009138F2">
      <w:pPr>
        <w:autoSpaceDE w:val="0"/>
        <w:autoSpaceDN w:val="0"/>
        <w:adjustRightInd w:val="0"/>
        <w:ind w:firstLine="540"/>
        <w:jc w:val="both"/>
        <w:rPr>
          <w:sz w:val="28"/>
          <w:szCs w:val="28"/>
        </w:rPr>
      </w:pPr>
      <w:r w:rsidRPr="0089330F">
        <w:rPr>
          <w:sz w:val="28"/>
          <w:szCs w:val="28"/>
        </w:rPr>
        <w:t>1.9.1</w:t>
      </w:r>
      <w:r w:rsidRPr="0089330F">
        <w:rPr>
          <w:color w:val="FF6600"/>
          <w:sz w:val="28"/>
          <w:szCs w:val="28"/>
        </w:rPr>
        <w:t xml:space="preserve">. </w:t>
      </w:r>
      <w:r w:rsidRPr="0089330F">
        <w:rPr>
          <w:sz w:val="28"/>
          <w:szCs w:val="28"/>
          <w:lang w:eastAsia="en-US"/>
        </w:rPr>
        <w:t xml:space="preserve">В качестве заявителей при предоставлении муниципальной услуги выступают </w:t>
      </w:r>
      <w:r w:rsidRPr="0089330F">
        <w:rPr>
          <w:sz w:val="28"/>
          <w:szCs w:val="28"/>
        </w:rPr>
        <w:t xml:space="preserve">физические лица, </w:t>
      </w:r>
      <w:r w:rsidRPr="0089330F">
        <w:rPr>
          <w:sz w:val="28"/>
          <w:szCs w:val="28"/>
          <w:shd w:val="clear" w:color="auto" w:fill="FFFFFF"/>
        </w:rPr>
        <w:t>индивидуальные предприниматели,</w:t>
      </w:r>
      <w:r w:rsidRPr="0089330F">
        <w:rPr>
          <w:sz w:val="28"/>
          <w:szCs w:val="28"/>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9138F2" w:rsidRPr="0089330F" w:rsidRDefault="009138F2" w:rsidP="009138F2">
      <w:pPr>
        <w:ind w:firstLine="540"/>
        <w:jc w:val="both"/>
        <w:rPr>
          <w:sz w:val="28"/>
          <w:szCs w:val="28"/>
        </w:rPr>
      </w:pPr>
      <w:r w:rsidRPr="0089330F">
        <w:rPr>
          <w:sz w:val="28"/>
          <w:szCs w:val="28"/>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9138F2" w:rsidRPr="0089330F" w:rsidRDefault="009138F2" w:rsidP="009138F2">
      <w:pPr>
        <w:widowControl w:val="0"/>
        <w:autoSpaceDE w:val="0"/>
        <w:autoSpaceDN w:val="0"/>
        <w:adjustRightInd w:val="0"/>
        <w:ind w:firstLine="540"/>
        <w:jc w:val="both"/>
        <w:rPr>
          <w:sz w:val="28"/>
          <w:szCs w:val="28"/>
        </w:rPr>
      </w:pPr>
    </w:p>
    <w:p w:rsidR="009138F2" w:rsidRPr="0089330F" w:rsidRDefault="009138F2" w:rsidP="009138F2">
      <w:pPr>
        <w:autoSpaceDE w:val="0"/>
        <w:autoSpaceDN w:val="0"/>
        <w:adjustRightInd w:val="0"/>
        <w:spacing w:before="120"/>
        <w:ind w:firstLine="539"/>
        <w:jc w:val="center"/>
        <w:outlineLvl w:val="1"/>
        <w:rPr>
          <w:b/>
          <w:bCs/>
          <w:sz w:val="28"/>
          <w:szCs w:val="28"/>
        </w:rPr>
      </w:pPr>
      <w:r w:rsidRPr="0089330F">
        <w:rPr>
          <w:b/>
          <w:bCs/>
          <w:sz w:val="28"/>
          <w:szCs w:val="28"/>
        </w:rPr>
        <w:t>2. Стандарт предоставления муниципальной услуги</w:t>
      </w:r>
    </w:p>
    <w:p w:rsidR="009138F2" w:rsidRPr="0089330F" w:rsidRDefault="009138F2" w:rsidP="009138F2">
      <w:pPr>
        <w:autoSpaceDE w:val="0"/>
        <w:autoSpaceDN w:val="0"/>
        <w:adjustRightInd w:val="0"/>
        <w:spacing w:before="120"/>
        <w:ind w:firstLine="539"/>
        <w:jc w:val="center"/>
        <w:outlineLvl w:val="1"/>
        <w:rPr>
          <w:b/>
          <w:color w:val="000000"/>
          <w:sz w:val="28"/>
          <w:szCs w:val="28"/>
          <w:lang w:eastAsia="ar-SA"/>
        </w:rPr>
      </w:pPr>
      <w:r w:rsidRPr="0089330F">
        <w:rPr>
          <w:b/>
          <w:color w:val="000000"/>
          <w:sz w:val="28"/>
          <w:szCs w:val="28"/>
          <w:lang w:eastAsia="ar-SA"/>
        </w:rPr>
        <w:t>Наименование муниципальной услуги</w:t>
      </w:r>
    </w:p>
    <w:p w:rsidR="009138F2" w:rsidRPr="0089330F" w:rsidRDefault="009138F2" w:rsidP="009138F2">
      <w:pPr>
        <w:widowControl w:val="0"/>
        <w:autoSpaceDE w:val="0"/>
        <w:autoSpaceDN w:val="0"/>
        <w:adjustRightInd w:val="0"/>
        <w:ind w:firstLine="540"/>
        <w:jc w:val="both"/>
        <w:rPr>
          <w:bCs/>
          <w:sz w:val="28"/>
          <w:szCs w:val="28"/>
        </w:rPr>
      </w:pPr>
    </w:p>
    <w:p w:rsidR="009138F2" w:rsidRPr="0089330F" w:rsidRDefault="009138F2" w:rsidP="009138F2">
      <w:pPr>
        <w:widowControl w:val="0"/>
        <w:autoSpaceDE w:val="0"/>
        <w:autoSpaceDN w:val="0"/>
        <w:adjustRightInd w:val="0"/>
        <w:ind w:firstLine="540"/>
        <w:jc w:val="both"/>
        <w:rPr>
          <w:bCs/>
          <w:sz w:val="28"/>
          <w:szCs w:val="28"/>
        </w:rPr>
      </w:pPr>
      <w:r w:rsidRPr="0089330F">
        <w:rPr>
          <w:bCs/>
          <w:sz w:val="28"/>
          <w:szCs w:val="28"/>
        </w:rPr>
        <w:t>2.1.Наименование муниципальной услуги.</w:t>
      </w:r>
    </w:p>
    <w:p w:rsidR="009138F2" w:rsidRPr="0089330F" w:rsidRDefault="009138F2" w:rsidP="009138F2">
      <w:pPr>
        <w:widowControl w:val="0"/>
        <w:autoSpaceDE w:val="0"/>
        <w:autoSpaceDN w:val="0"/>
        <w:adjustRightInd w:val="0"/>
        <w:ind w:firstLine="540"/>
        <w:jc w:val="both"/>
        <w:rPr>
          <w:sz w:val="28"/>
          <w:szCs w:val="28"/>
        </w:rPr>
      </w:pPr>
      <w:r w:rsidRPr="0089330F">
        <w:rPr>
          <w:bCs/>
          <w:sz w:val="28"/>
          <w:szCs w:val="28"/>
        </w:rPr>
        <w:t xml:space="preserve">Выдача разрешения на снос и пересадку зеленых насаждений </w:t>
      </w:r>
      <w:r w:rsidRPr="0089330F">
        <w:rPr>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89330F" w:rsidRDefault="009138F2" w:rsidP="009138F2">
      <w:pPr>
        <w:autoSpaceDE w:val="0"/>
        <w:autoSpaceDN w:val="0"/>
        <w:adjustRightInd w:val="0"/>
        <w:ind w:firstLine="539"/>
        <w:jc w:val="both"/>
        <w:outlineLvl w:val="1"/>
        <w:rPr>
          <w:sz w:val="28"/>
          <w:szCs w:val="28"/>
        </w:rPr>
      </w:pPr>
      <w:r w:rsidRPr="0089330F">
        <w:rPr>
          <w:sz w:val="28"/>
          <w:szCs w:val="28"/>
        </w:rPr>
        <w:t>Краткое наименование: Выдача разрешений на снос или пересадку зеленых насаждений.</w:t>
      </w:r>
    </w:p>
    <w:p w:rsidR="009138F2" w:rsidRPr="0089330F" w:rsidRDefault="009138F2" w:rsidP="009138F2">
      <w:pPr>
        <w:autoSpaceDE w:val="0"/>
        <w:autoSpaceDN w:val="0"/>
        <w:adjustRightInd w:val="0"/>
        <w:ind w:firstLine="539"/>
        <w:jc w:val="both"/>
        <w:outlineLvl w:val="1"/>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 xml:space="preserve">Наименование органа местного самоуправления, </w:t>
      </w:r>
      <w:r w:rsidRPr="0089330F">
        <w:rPr>
          <w:b/>
          <w:color w:val="000000"/>
          <w:sz w:val="28"/>
          <w:szCs w:val="28"/>
          <w:lang w:eastAsia="ar-SA"/>
        </w:rPr>
        <w:br/>
        <w:t>организации, предоставляющего муниципальную услугу</w:t>
      </w:r>
    </w:p>
    <w:p w:rsidR="009138F2" w:rsidRPr="0089330F" w:rsidRDefault="009138F2" w:rsidP="009138F2">
      <w:pPr>
        <w:autoSpaceDE w:val="0"/>
        <w:autoSpaceDN w:val="0"/>
        <w:adjustRightInd w:val="0"/>
        <w:ind w:firstLine="539"/>
        <w:jc w:val="both"/>
        <w:outlineLvl w:val="1"/>
        <w:rPr>
          <w:sz w:val="28"/>
          <w:szCs w:val="28"/>
        </w:rPr>
      </w:pPr>
    </w:p>
    <w:p w:rsidR="009138F2" w:rsidRPr="0089330F" w:rsidRDefault="009138F2" w:rsidP="009138F2">
      <w:pPr>
        <w:autoSpaceDE w:val="0"/>
        <w:autoSpaceDN w:val="0"/>
        <w:adjustRightInd w:val="0"/>
        <w:ind w:firstLine="540"/>
        <w:jc w:val="both"/>
        <w:outlineLvl w:val="1"/>
        <w:rPr>
          <w:bCs/>
          <w:sz w:val="28"/>
          <w:szCs w:val="28"/>
        </w:rPr>
      </w:pPr>
      <w:r w:rsidRPr="0089330F">
        <w:rPr>
          <w:bCs/>
          <w:sz w:val="28"/>
          <w:szCs w:val="28"/>
        </w:rPr>
        <w:t>2.2. Наименование органа местного самоуправления Ленинградской области, предоставляющего муниципальную услугу.</w:t>
      </w:r>
    </w:p>
    <w:p w:rsidR="009138F2" w:rsidRPr="0089330F" w:rsidRDefault="009138F2" w:rsidP="009138F2">
      <w:pPr>
        <w:autoSpaceDE w:val="0"/>
        <w:autoSpaceDN w:val="0"/>
        <w:adjustRightInd w:val="0"/>
        <w:ind w:firstLine="540"/>
        <w:jc w:val="both"/>
        <w:rPr>
          <w:color w:val="000000"/>
          <w:sz w:val="28"/>
          <w:szCs w:val="28"/>
        </w:rPr>
      </w:pPr>
      <w:r w:rsidRPr="0089330F">
        <w:rPr>
          <w:color w:val="000000"/>
          <w:sz w:val="28"/>
          <w:szCs w:val="28"/>
        </w:rPr>
        <w:t>Муниципальную услугу предоставляет</w:t>
      </w:r>
      <w:r w:rsidRPr="0089330F">
        <w:rPr>
          <w:color w:val="000000"/>
          <w:sz w:val="28"/>
          <w:szCs w:val="28"/>
          <w:lang w:eastAsia="ar-SA"/>
        </w:rPr>
        <w:t xml:space="preserve"> администрация муниципального образования </w:t>
      </w:r>
      <w:proofErr w:type="spellStart"/>
      <w:r w:rsidR="00565A32" w:rsidRPr="0089330F">
        <w:rPr>
          <w:color w:val="000000"/>
          <w:sz w:val="28"/>
          <w:szCs w:val="28"/>
          <w:lang w:eastAsia="ar-SA"/>
        </w:rPr>
        <w:t>Раздольевское</w:t>
      </w:r>
      <w:proofErr w:type="spellEnd"/>
      <w:r w:rsidRPr="0089330F">
        <w:rPr>
          <w:color w:val="000000"/>
          <w:sz w:val="28"/>
          <w:szCs w:val="28"/>
          <w:lang w:eastAsia="ar-SA"/>
        </w:rPr>
        <w:t xml:space="preserve"> сельское поселение муниципального образования </w:t>
      </w:r>
      <w:proofErr w:type="spellStart"/>
      <w:r w:rsidRPr="0089330F">
        <w:rPr>
          <w:color w:val="000000"/>
          <w:sz w:val="28"/>
          <w:szCs w:val="28"/>
          <w:lang w:eastAsia="ar-SA"/>
        </w:rPr>
        <w:t>Приозерский</w:t>
      </w:r>
      <w:proofErr w:type="spellEnd"/>
      <w:r w:rsidRPr="0089330F">
        <w:rPr>
          <w:color w:val="000000"/>
          <w:sz w:val="28"/>
          <w:szCs w:val="28"/>
          <w:lang w:eastAsia="ar-SA"/>
        </w:rPr>
        <w:t xml:space="preserve"> муниципальный район Ленинградской области</w:t>
      </w:r>
      <w:r w:rsidRPr="0089330F">
        <w:rPr>
          <w:color w:val="000000"/>
          <w:sz w:val="28"/>
          <w:szCs w:val="28"/>
        </w:rPr>
        <w:t>.</w:t>
      </w:r>
    </w:p>
    <w:p w:rsidR="009138F2" w:rsidRPr="0089330F" w:rsidRDefault="009138F2" w:rsidP="009138F2">
      <w:pPr>
        <w:autoSpaceDE w:val="0"/>
        <w:autoSpaceDN w:val="0"/>
        <w:adjustRightInd w:val="0"/>
        <w:ind w:firstLine="540"/>
        <w:jc w:val="center"/>
        <w:rPr>
          <w:sz w:val="28"/>
          <w:szCs w:val="28"/>
        </w:rPr>
      </w:pPr>
    </w:p>
    <w:p w:rsidR="009138F2" w:rsidRPr="0089330F" w:rsidRDefault="009138F2" w:rsidP="009138F2">
      <w:pPr>
        <w:jc w:val="center"/>
        <w:rPr>
          <w:b/>
          <w:color w:val="000000"/>
          <w:sz w:val="28"/>
          <w:szCs w:val="28"/>
        </w:rPr>
      </w:pPr>
      <w:r w:rsidRPr="0089330F">
        <w:rPr>
          <w:b/>
          <w:color w:val="000000"/>
          <w:sz w:val="28"/>
          <w:szCs w:val="28"/>
        </w:rPr>
        <w:t>Результат предоставления муниципальной услуги</w:t>
      </w:r>
    </w:p>
    <w:p w:rsidR="009138F2" w:rsidRPr="0089330F" w:rsidRDefault="009138F2" w:rsidP="009138F2">
      <w:pPr>
        <w:autoSpaceDE w:val="0"/>
        <w:autoSpaceDN w:val="0"/>
        <w:adjustRightInd w:val="0"/>
        <w:ind w:firstLine="540"/>
        <w:jc w:val="center"/>
        <w:rPr>
          <w:sz w:val="28"/>
          <w:szCs w:val="28"/>
        </w:rPr>
      </w:pPr>
    </w:p>
    <w:p w:rsidR="009138F2" w:rsidRPr="0089330F" w:rsidRDefault="009138F2" w:rsidP="009138F2">
      <w:pPr>
        <w:autoSpaceDE w:val="0"/>
        <w:autoSpaceDN w:val="0"/>
        <w:adjustRightInd w:val="0"/>
        <w:ind w:firstLine="540"/>
        <w:jc w:val="both"/>
        <w:rPr>
          <w:sz w:val="28"/>
          <w:szCs w:val="28"/>
        </w:rPr>
      </w:pPr>
      <w:r w:rsidRPr="0089330F">
        <w:rPr>
          <w:sz w:val="28"/>
          <w:szCs w:val="28"/>
        </w:rPr>
        <w:t>2.3. Результат предоставления муниципальной услуги.</w:t>
      </w:r>
    </w:p>
    <w:p w:rsidR="009138F2" w:rsidRPr="0089330F" w:rsidRDefault="009138F2" w:rsidP="009138F2">
      <w:pPr>
        <w:ind w:firstLine="709"/>
        <w:jc w:val="both"/>
        <w:rPr>
          <w:sz w:val="28"/>
          <w:szCs w:val="28"/>
        </w:rPr>
      </w:pPr>
      <w:r w:rsidRPr="0089330F">
        <w:rPr>
          <w:sz w:val="28"/>
          <w:szCs w:val="28"/>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w:t>
      </w:r>
      <w:r w:rsidR="00607FD0" w:rsidRPr="0089330F">
        <w:rPr>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607FD0" w:rsidRPr="0089330F">
        <w:rPr>
          <w:sz w:val="28"/>
          <w:szCs w:val="28"/>
          <w:shd w:val="clear" w:color="auto" w:fill="FFFFFF"/>
        </w:rPr>
        <w:t xml:space="preserve"> </w:t>
      </w:r>
      <w:r w:rsidRPr="0089330F">
        <w:rPr>
          <w:sz w:val="28"/>
          <w:szCs w:val="28"/>
          <w:shd w:val="clear" w:color="auto" w:fill="FFFFFF"/>
        </w:rPr>
        <w:t xml:space="preserve">в виде </w:t>
      </w:r>
      <w:r w:rsidRPr="0089330F">
        <w:rPr>
          <w:sz w:val="28"/>
          <w:szCs w:val="28"/>
          <w:shd w:val="clear" w:color="auto" w:fill="FFFFFF"/>
        </w:rPr>
        <w:lastRenderedPageBreak/>
        <w:t>муниципального правового акта, либо мотивированный отказ в выдаче разрешения на снос зеленых насаждений</w:t>
      </w:r>
      <w:r w:rsidRPr="0089330F">
        <w:rPr>
          <w:sz w:val="28"/>
          <w:szCs w:val="28"/>
        </w:rPr>
        <w:t xml:space="preserve">. </w:t>
      </w:r>
    </w:p>
    <w:p w:rsidR="009138F2" w:rsidRPr="0089330F" w:rsidRDefault="009138F2" w:rsidP="009138F2">
      <w:pPr>
        <w:autoSpaceDE w:val="0"/>
        <w:autoSpaceDN w:val="0"/>
        <w:adjustRightInd w:val="0"/>
        <w:ind w:firstLine="540"/>
        <w:jc w:val="both"/>
        <w:outlineLvl w:val="1"/>
        <w:rPr>
          <w:bCs/>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Срок предоставления муниципальной услуги</w:t>
      </w:r>
    </w:p>
    <w:p w:rsidR="009138F2" w:rsidRPr="0089330F" w:rsidRDefault="009138F2" w:rsidP="009138F2">
      <w:pPr>
        <w:autoSpaceDE w:val="0"/>
        <w:autoSpaceDN w:val="0"/>
        <w:adjustRightInd w:val="0"/>
        <w:ind w:firstLine="540"/>
        <w:jc w:val="both"/>
        <w:outlineLvl w:val="1"/>
        <w:rPr>
          <w:bCs/>
          <w:sz w:val="28"/>
          <w:szCs w:val="28"/>
        </w:rPr>
      </w:pPr>
    </w:p>
    <w:p w:rsidR="009138F2" w:rsidRPr="0089330F" w:rsidRDefault="009138F2" w:rsidP="009138F2">
      <w:pPr>
        <w:autoSpaceDE w:val="0"/>
        <w:autoSpaceDN w:val="0"/>
        <w:adjustRightInd w:val="0"/>
        <w:ind w:firstLine="540"/>
        <w:jc w:val="both"/>
        <w:outlineLvl w:val="1"/>
        <w:rPr>
          <w:sz w:val="28"/>
          <w:szCs w:val="28"/>
        </w:rPr>
      </w:pPr>
      <w:r w:rsidRPr="0089330F">
        <w:rPr>
          <w:bCs/>
          <w:sz w:val="28"/>
          <w:szCs w:val="28"/>
        </w:rPr>
        <w:t xml:space="preserve">2.4. </w:t>
      </w:r>
      <w:r w:rsidRPr="0089330F">
        <w:rPr>
          <w:sz w:val="28"/>
          <w:szCs w:val="28"/>
        </w:rPr>
        <w:t>Срок предоставления муниципальной услуги.</w:t>
      </w:r>
    </w:p>
    <w:p w:rsidR="009138F2" w:rsidRPr="0089330F" w:rsidRDefault="009138F2" w:rsidP="009138F2">
      <w:pPr>
        <w:autoSpaceDE w:val="0"/>
        <w:autoSpaceDN w:val="0"/>
        <w:adjustRightInd w:val="0"/>
        <w:ind w:firstLine="540"/>
        <w:jc w:val="both"/>
        <w:outlineLvl w:val="1"/>
        <w:rPr>
          <w:sz w:val="28"/>
          <w:szCs w:val="28"/>
        </w:rPr>
      </w:pPr>
      <w:r w:rsidRPr="0089330F">
        <w:rPr>
          <w:sz w:val="28"/>
          <w:szCs w:val="28"/>
        </w:rPr>
        <w:t>Срок рассмотрения документов для решения вопроса о выдаче разрешений на снос или пересадку зеленых насаждений составляет</w:t>
      </w:r>
      <w:r w:rsidR="001A0A99" w:rsidRPr="0089330F">
        <w:rPr>
          <w:sz w:val="28"/>
          <w:szCs w:val="28"/>
        </w:rPr>
        <w:t xml:space="preserve"> не более</w:t>
      </w:r>
      <w:r w:rsidRPr="0089330F">
        <w:rPr>
          <w:sz w:val="28"/>
          <w:szCs w:val="28"/>
        </w:rPr>
        <w:t xml:space="preserve"> </w:t>
      </w:r>
      <w:r w:rsidR="001A0A99" w:rsidRPr="0089330F">
        <w:rPr>
          <w:sz w:val="28"/>
          <w:szCs w:val="28"/>
        </w:rPr>
        <w:t>20</w:t>
      </w:r>
      <w:r w:rsidRPr="0089330F">
        <w:rPr>
          <w:sz w:val="28"/>
          <w:szCs w:val="28"/>
        </w:rPr>
        <w:t xml:space="preserve"> календарных дней с даты регистрации письменного обращения заявителя.</w:t>
      </w:r>
    </w:p>
    <w:p w:rsidR="009138F2" w:rsidRPr="0089330F" w:rsidRDefault="009138F2" w:rsidP="009138F2">
      <w:pPr>
        <w:autoSpaceDE w:val="0"/>
        <w:autoSpaceDN w:val="0"/>
        <w:adjustRightInd w:val="0"/>
        <w:ind w:firstLine="540"/>
        <w:jc w:val="center"/>
        <w:outlineLvl w:val="1"/>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Правовые основания для представления муниципальной услуги</w:t>
      </w:r>
    </w:p>
    <w:p w:rsidR="009138F2" w:rsidRPr="0089330F" w:rsidRDefault="009138F2" w:rsidP="009138F2">
      <w:pPr>
        <w:autoSpaceDE w:val="0"/>
        <w:autoSpaceDN w:val="0"/>
        <w:adjustRightInd w:val="0"/>
        <w:ind w:firstLine="540"/>
        <w:jc w:val="center"/>
        <w:rPr>
          <w:sz w:val="28"/>
          <w:szCs w:val="28"/>
        </w:rPr>
      </w:pPr>
    </w:p>
    <w:p w:rsidR="009138F2" w:rsidRPr="0089330F" w:rsidRDefault="009138F2" w:rsidP="009138F2">
      <w:pPr>
        <w:autoSpaceDE w:val="0"/>
        <w:autoSpaceDN w:val="0"/>
        <w:adjustRightInd w:val="0"/>
        <w:ind w:firstLine="540"/>
        <w:rPr>
          <w:sz w:val="28"/>
          <w:szCs w:val="28"/>
        </w:rPr>
      </w:pPr>
      <w:r w:rsidRPr="0089330F">
        <w:rPr>
          <w:sz w:val="28"/>
          <w:szCs w:val="28"/>
        </w:rPr>
        <w:t>2.5. Правовые основания для предоставления муниципальной услуги:</w:t>
      </w:r>
    </w:p>
    <w:p w:rsidR="009138F2" w:rsidRPr="0089330F" w:rsidRDefault="009138F2" w:rsidP="009138F2">
      <w:pPr>
        <w:tabs>
          <w:tab w:val="left" w:pos="-2160"/>
        </w:tabs>
        <w:ind w:firstLine="539"/>
        <w:jc w:val="both"/>
        <w:rPr>
          <w:sz w:val="28"/>
          <w:szCs w:val="28"/>
        </w:rPr>
      </w:pPr>
      <w:r w:rsidRPr="0089330F">
        <w:rPr>
          <w:sz w:val="28"/>
          <w:szCs w:val="28"/>
        </w:rPr>
        <w:t xml:space="preserve">Гражданский кодекс Российской Федерации (часть первая) от 30 ноября </w:t>
      </w:r>
      <w:smartTag w:uri="urn:schemas-microsoft-com:office:smarttags" w:element="metricconverter">
        <w:smartTagPr>
          <w:attr w:name="ProductID" w:val="1994 г"/>
        </w:smartTagPr>
        <w:r w:rsidRPr="0089330F">
          <w:rPr>
            <w:sz w:val="28"/>
            <w:szCs w:val="28"/>
          </w:rPr>
          <w:t>1994 г</w:t>
        </w:r>
      </w:smartTag>
      <w:r w:rsidRPr="0089330F">
        <w:rPr>
          <w:sz w:val="28"/>
          <w:szCs w:val="28"/>
        </w:rPr>
        <w:t>. № 51-ФЗ (Собрание законодательства Российской Федерации, 05.12.1994, № 32, ст. 3301);</w:t>
      </w:r>
    </w:p>
    <w:p w:rsidR="009138F2" w:rsidRPr="0089330F" w:rsidRDefault="009138F2" w:rsidP="009138F2">
      <w:pPr>
        <w:autoSpaceDE w:val="0"/>
        <w:autoSpaceDN w:val="0"/>
        <w:adjustRightInd w:val="0"/>
        <w:ind w:firstLine="540"/>
        <w:jc w:val="both"/>
        <w:rPr>
          <w:sz w:val="28"/>
          <w:szCs w:val="28"/>
        </w:rPr>
      </w:pPr>
      <w:r w:rsidRPr="0089330F">
        <w:rPr>
          <w:sz w:val="28"/>
          <w:szCs w:val="28"/>
        </w:rPr>
        <w:t xml:space="preserve">Земельный кодекс Российской Федерации от 25 октября </w:t>
      </w:r>
      <w:smartTag w:uri="urn:schemas-microsoft-com:office:smarttags" w:element="metricconverter">
        <w:smartTagPr>
          <w:attr w:name="ProductID" w:val="2001 г"/>
        </w:smartTagPr>
        <w:r w:rsidRPr="0089330F">
          <w:rPr>
            <w:sz w:val="28"/>
            <w:szCs w:val="28"/>
          </w:rPr>
          <w:t>2001 г</w:t>
        </w:r>
      </w:smartTag>
      <w:r w:rsidRPr="0089330F">
        <w:rPr>
          <w:sz w:val="28"/>
          <w:szCs w:val="28"/>
        </w:rPr>
        <w:t>. № 136-ФЗ (Собрание законодательства Российской Федерации, 29.10.2001, № 44, ст. 4147);</w:t>
      </w:r>
    </w:p>
    <w:p w:rsidR="009138F2" w:rsidRPr="0089330F" w:rsidRDefault="009138F2" w:rsidP="009138F2">
      <w:pPr>
        <w:widowControl w:val="0"/>
        <w:autoSpaceDE w:val="0"/>
        <w:autoSpaceDN w:val="0"/>
        <w:adjustRightInd w:val="0"/>
        <w:ind w:firstLine="720"/>
        <w:jc w:val="both"/>
        <w:rPr>
          <w:color w:val="000000"/>
          <w:sz w:val="28"/>
          <w:szCs w:val="28"/>
          <w:shd w:val="clear" w:color="auto" w:fill="FFFFFF"/>
        </w:rPr>
      </w:pPr>
      <w:r w:rsidRPr="0089330F">
        <w:rPr>
          <w:sz w:val="28"/>
          <w:szCs w:val="28"/>
        </w:rPr>
        <w:t>Лесной кодекс Российской Федерации от 04.12.2006 №200-ФЗ (Собрание законодательства Российской Федерации, 11.12.2006, №50, ст. 5278);</w:t>
      </w:r>
    </w:p>
    <w:p w:rsidR="009138F2" w:rsidRPr="0089330F" w:rsidRDefault="009138F2" w:rsidP="009138F2">
      <w:pPr>
        <w:autoSpaceDE w:val="0"/>
        <w:autoSpaceDN w:val="0"/>
        <w:adjustRightInd w:val="0"/>
        <w:ind w:firstLine="709"/>
        <w:jc w:val="both"/>
        <w:rPr>
          <w:color w:val="000000"/>
          <w:sz w:val="28"/>
          <w:szCs w:val="28"/>
          <w:shd w:val="clear" w:color="auto" w:fill="FFFFFF"/>
        </w:rPr>
      </w:pPr>
      <w:r w:rsidRPr="0089330F">
        <w:rPr>
          <w:color w:val="000000"/>
          <w:sz w:val="28"/>
          <w:szCs w:val="28"/>
          <w:shd w:val="clear" w:color="auto" w:fill="FFFFFF"/>
        </w:rPr>
        <w:t>Федеральный закон от 10.01.2002 №7-ФЗ «Об охране окружающей среды» (</w:t>
      </w:r>
      <w:r w:rsidRPr="0089330F">
        <w:rPr>
          <w:sz w:val="28"/>
          <w:szCs w:val="28"/>
        </w:rPr>
        <w:t>Российская газета, №6, 12.01.2002)</w:t>
      </w:r>
      <w:r w:rsidRPr="0089330F">
        <w:rPr>
          <w:color w:val="000000"/>
          <w:sz w:val="28"/>
          <w:szCs w:val="28"/>
          <w:shd w:val="clear" w:color="auto" w:fill="FFFFFF"/>
        </w:rPr>
        <w:t>;</w:t>
      </w:r>
    </w:p>
    <w:p w:rsidR="009138F2" w:rsidRPr="0089330F" w:rsidRDefault="009138F2" w:rsidP="009138F2">
      <w:pPr>
        <w:autoSpaceDE w:val="0"/>
        <w:autoSpaceDN w:val="0"/>
        <w:adjustRightInd w:val="0"/>
        <w:ind w:firstLine="709"/>
        <w:jc w:val="both"/>
        <w:rPr>
          <w:bCs/>
          <w:color w:val="000000"/>
          <w:sz w:val="28"/>
          <w:szCs w:val="28"/>
        </w:rPr>
      </w:pPr>
      <w:r w:rsidRPr="0089330F">
        <w:rPr>
          <w:color w:val="000000"/>
          <w:sz w:val="28"/>
          <w:szCs w:val="28"/>
          <w:shd w:val="clear" w:color="auto" w:fill="FFFFFF"/>
        </w:rPr>
        <w:t>Федеральным законом от 30.03.1999 №52-ФЗ «О санитарно-эпидемиологическом благополучии населения» (</w:t>
      </w:r>
      <w:r w:rsidRPr="0089330F">
        <w:rPr>
          <w:sz w:val="28"/>
          <w:szCs w:val="28"/>
        </w:rPr>
        <w:t>Собрание законодательства РФ, 05.04.1999, №14, ст. 1650)</w:t>
      </w:r>
      <w:r w:rsidRPr="0089330F">
        <w:rPr>
          <w:color w:val="000000"/>
          <w:sz w:val="28"/>
          <w:szCs w:val="28"/>
          <w:shd w:val="clear" w:color="auto" w:fill="FFFFFF"/>
        </w:rPr>
        <w:t>;</w:t>
      </w:r>
    </w:p>
    <w:p w:rsidR="009138F2" w:rsidRPr="0089330F" w:rsidRDefault="009138F2" w:rsidP="009138F2">
      <w:pPr>
        <w:autoSpaceDE w:val="0"/>
        <w:autoSpaceDN w:val="0"/>
        <w:adjustRightInd w:val="0"/>
        <w:ind w:firstLine="540"/>
        <w:jc w:val="both"/>
        <w:rPr>
          <w:sz w:val="28"/>
          <w:szCs w:val="28"/>
        </w:rPr>
      </w:pPr>
      <w:r w:rsidRPr="0089330F">
        <w:rPr>
          <w:bCs/>
          <w:sz w:val="28"/>
          <w:szCs w:val="28"/>
        </w:rPr>
        <w:t>Федеральный закон от 27.07.2010 года №210-ФЗ «Об организации предоставления государственных и муниципальных услуг»</w:t>
      </w:r>
      <w:r w:rsidRPr="0089330F">
        <w:rPr>
          <w:sz w:val="28"/>
          <w:szCs w:val="28"/>
        </w:rPr>
        <w:t xml:space="preserve"> (Собрание законодательства РФ, 02.08.2010, № 31, ст. 4179);</w:t>
      </w:r>
    </w:p>
    <w:p w:rsidR="009138F2" w:rsidRPr="0089330F" w:rsidRDefault="009138F2" w:rsidP="009138F2">
      <w:pPr>
        <w:widowControl w:val="0"/>
        <w:autoSpaceDE w:val="0"/>
        <w:autoSpaceDN w:val="0"/>
        <w:adjustRightInd w:val="0"/>
        <w:ind w:firstLine="540"/>
        <w:jc w:val="both"/>
        <w:rPr>
          <w:sz w:val="28"/>
          <w:szCs w:val="28"/>
        </w:rPr>
      </w:pPr>
      <w:r w:rsidRPr="0089330F">
        <w:rPr>
          <w:sz w:val="28"/>
          <w:szCs w:val="28"/>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9138F2" w:rsidRPr="0089330F" w:rsidRDefault="009138F2" w:rsidP="009138F2">
      <w:pPr>
        <w:widowControl w:val="0"/>
        <w:autoSpaceDE w:val="0"/>
        <w:autoSpaceDN w:val="0"/>
        <w:adjustRightInd w:val="0"/>
        <w:ind w:firstLine="540"/>
        <w:jc w:val="both"/>
        <w:rPr>
          <w:sz w:val="28"/>
          <w:szCs w:val="28"/>
        </w:rPr>
      </w:pPr>
      <w:r w:rsidRPr="0089330F">
        <w:rPr>
          <w:sz w:val="28"/>
          <w:szCs w:val="28"/>
        </w:rPr>
        <w:t>Федеральный закон от 27.07.2006 №152-ФЗ «О персональных данных» («Российская газета», № 165, 29.07.2006);</w:t>
      </w:r>
    </w:p>
    <w:p w:rsidR="009138F2" w:rsidRPr="0089330F" w:rsidRDefault="009138F2" w:rsidP="009138F2">
      <w:pPr>
        <w:tabs>
          <w:tab w:val="left" w:pos="1134"/>
        </w:tabs>
        <w:ind w:firstLine="709"/>
        <w:jc w:val="both"/>
        <w:rPr>
          <w:sz w:val="28"/>
          <w:szCs w:val="28"/>
        </w:rPr>
      </w:pPr>
      <w:r w:rsidRPr="0089330F">
        <w:rPr>
          <w:sz w:val="28"/>
          <w:szCs w:val="28"/>
        </w:rPr>
        <w:t>Федеральный закон от 6 апреля 2011 г. № 63-ФЗ «Об электронной подписи» (Собрание законодательства Российской Федерации, 2011, №15, ст. 2036; № 27, ст. 3880);</w:t>
      </w:r>
    </w:p>
    <w:p w:rsidR="009138F2" w:rsidRPr="0089330F" w:rsidRDefault="009138F2" w:rsidP="009138F2">
      <w:pPr>
        <w:widowControl w:val="0"/>
        <w:autoSpaceDE w:val="0"/>
        <w:autoSpaceDN w:val="0"/>
        <w:adjustRightInd w:val="0"/>
        <w:ind w:firstLine="709"/>
        <w:jc w:val="both"/>
        <w:rPr>
          <w:sz w:val="28"/>
          <w:szCs w:val="28"/>
        </w:rPr>
      </w:pPr>
      <w:r w:rsidRPr="0089330F">
        <w:rPr>
          <w:sz w:val="28"/>
          <w:szCs w:val="28"/>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9138F2" w:rsidRPr="0089330F" w:rsidRDefault="009138F2" w:rsidP="009138F2">
      <w:pPr>
        <w:tabs>
          <w:tab w:val="left" w:pos="1134"/>
        </w:tabs>
        <w:ind w:firstLine="709"/>
        <w:jc w:val="both"/>
        <w:rPr>
          <w:sz w:val="28"/>
          <w:szCs w:val="28"/>
        </w:rPr>
      </w:pPr>
      <w:r w:rsidRPr="0089330F">
        <w:rPr>
          <w:sz w:val="28"/>
          <w:szCs w:val="28"/>
        </w:rPr>
        <w:t xml:space="preserve">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w:t>
      </w:r>
      <w:r w:rsidRPr="0089330F">
        <w:rPr>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38F2" w:rsidRPr="0089330F" w:rsidRDefault="009138F2" w:rsidP="009138F2">
      <w:pPr>
        <w:tabs>
          <w:tab w:val="left" w:pos="1134"/>
        </w:tabs>
        <w:ind w:firstLine="709"/>
        <w:jc w:val="both"/>
        <w:rPr>
          <w:sz w:val="28"/>
          <w:szCs w:val="28"/>
        </w:rPr>
      </w:pPr>
      <w:r w:rsidRPr="0089330F">
        <w:rPr>
          <w:sz w:val="28"/>
          <w:szCs w:val="28"/>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138F2" w:rsidRPr="0089330F" w:rsidRDefault="009138F2" w:rsidP="009138F2">
      <w:pPr>
        <w:autoSpaceDE w:val="0"/>
        <w:autoSpaceDN w:val="0"/>
        <w:adjustRightInd w:val="0"/>
        <w:ind w:firstLine="540"/>
        <w:jc w:val="both"/>
        <w:rPr>
          <w:sz w:val="28"/>
          <w:szCs w:val="28"/>
        </w:rPr>
      </w:pPr>
      <w:r w:rsidRPr="0089330F">
        <w:rPr>
          <w:sz w:val="28"/>
          <w:szCs w:val="28"/>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9138F2" w:rsidRPr="0089330F" w:rsidRDefault="009138F2" w:rsidP="009138F2">
      <w:pPr>
        <w:autoSpaceDE w:val="0"/>
        <w:autoSpaceDN w:val="0"/>
        <w:adjustRightInd w:val="0"/>
        <w:ind w:firstLine="540"/>
        <w:jc w:val="both"/>
        <w:rPr>
          <w:sz w:val="28"/>
          <w:szCs w:val="28"/>
        </w:rPr>
      </w:pPr>
      <w:r w:rsidRPr="0089330F">
        <w:rPr>
          <w:sz w:val="28"/>
          <w:szCs w:val="28"/>
        </w:rPr>
        <w:t xml:space="preserve">Устав муниципального образования </w:t>
      </w:r>
      <w:proofErr w:type="spellStart"/>
      <w:r w:rsidR="00565A32" w:rsidRPr="0089330F">
        <w:rPr>
          <w:sz w:val="28"/>
          <w:szCs w:val="28"/>
        </w:rPr>
        <w:t>Раздольевское</w:t>
      </w:r>
      <w:proofErr w:type="spellEnd"/>
      <w:r w:rsidRPr="0089330F">
        <w:rPr>
          <w:sz w:val="28"/>
          <w:szCs w:val="28"/>
        </w:rPr>
        <w:t xml:space="preserve"> сельское поселение муниципального образования </w:t>
      </w:r>
      <w:proofErr w:type="spellStart"/>
      <w:r w:rsidRPr="0089330F">
        <w:rPr>
          <w:sz w:val="28"/>
          <w:szCs w:val="28"/>
        </w:rPr>
        <w:t>Приозерский</w:t>
      </w:r>
      <w:proofErr w:type="spellEnd"/>
      <w:r w:rsidRPr="0089330F">
        <w:rPr>
          <w:sz w:val="28"/>
          <w:szCs w:val="28"/>
        </w:rPr>
        <w:t xml:space="preserve"> муниципальный район Ленинградской области</w:t>
      </w:r>
    </w:p>
    <w:p w:rsidR="009138F2" w:rsidRPr="0089330F" w:rsidRDefault="009138F2" w:rsidP="009138F2">
      <w:pPr>
        <w:autoSpaceDE w:val="0"/>
        <w:autoSpaceDN w:val="0"/>
        <w:adjustRightInd w:val="0"/>
        <w:ind w:firstLine="540"/>
        <w:jc w:val="both"/>
        <w:rPr>
          <w:sz w:val="28"/>
          <w:szCs w:val="28"/>
        </w:rPr>
      </w:pPr>
      <w:r w:rsidRPr="0089330F">
        <w:rPr>
          <w:sz w:val="28"/>
          <w:szCs w:val="28"/>
        </w:rPr>
        <w:t>Настоящий административный регламент;</w:t>
      </w:r>
    </w:p>
    <w:p w:rsidR="009138F2" w:rsidRPr="0089330F" w:rsidRDefault="009138F2" w:rsidP="009138F2">
      <w:pPr>
        <w:autoSpaceDE w:val="0"/>
        <w:autoSpaceDN w:val="0"/>
        <w:adjustRightInd w:val="0"/>
        <w:ind w:firstLine="540"/>
        <w:jc w:val="both"/>
        <w:rPr>
          <w:sz w:val="28"/>
          <w:szCs w:val="28"/>
        </w:rPr>
      </w:pPr>
      <w:r w:rsidRPr="0089330F">
        <w:rPr>
          <w:sz w:val="28"/>
          <w:szCs w:val="28"/>
        </w:rPr>
        <w:t>Правовые акты органов местного самоуправления.</w:t>
      </w:r>
    </w:p>
    <w:p w:rsidR="009138F2" w:rsidRPr="0089330F" w:rsidRDefault="009138F2" w:rsidP="009138F2">
      <w:pPr>
        <w:autoSpaceDE w:val="0"/>
        <w:autoSpaceDN w:val="0"/>
        <w:adjustRightInd w:val="0"/>
        <w:ind w:firstLine="540"/>
        <w:jc w:val="center"/>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Исчерпывающий перечень документов, необходимых</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в соответствии с законодательными или иными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нормативно-правовыми актами для предоставления</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муниципальной услуги, подлежащих представлению заявителем</w:t>
      </w:r>
    </w:p>
    <w:p w:rsidR="009138F2" w:rsidRPr="0089330F" w:rsidRDefault="009138F2" w:rsidP="009138F2">
      <w:pPr>
        <w:autoSpaceDE w:val="0"/>
        <w:autoSpaceDN w:val="0"/>
        <w:adjustRightInd w:val="0"/>
        <w:ind w:firstLine="540"/>
        <w:jc w:val="center"/>
        <w:rPr>
          <w:sz w:val="28"/>
          <w:szCs w:val="28"/>
        </w:rPr>
      </w:pPr>
    </w:p>
    <w:p w:rsidR="009138F2" w:rsidRPr="0089330F" w:rsidRDefault="009138F2" w:rsidP="009138F2">
      <w:pPr>
        <w:autoSpaceDE w:val="0"/>
        <w:autoSpaceDN w:val="0"/>
        <w:adjustRightInd w:val="0"/>
        <w:ind w:firstLine="540"/>
        <w:jc w:val="both"/>
        <w:rPr>
          <w:bCs/>
          <w:sz w:val="28"/>
          <w:szCs w:val="28"/>
        </w:rPr>
      </w:pPr>
      <w:r w:rsidRPr="0089330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89330F">
        <w:rPr>
          <w:bCs/>
          <w:sz w:val="28"/>
          <w:szCs w:val="28"/>
        </w:rPr>
        <w:t>:</w:t>
      </w:r>
    </w:p>
    <w:p w:rsidR="009138F2" w:rsidRPr="0089330F" w:rsidRDefault="009138F2" w:rsidP="009138F2">
      <w:pPr>
        <w:tabs>
          <w:tab w:val="left" w:pos="0"/>
        </w:tabs>
        <w:autoSpaceDE w:val="0"/>
        <w:autoSpaceDN w:val="0"/>
        <w:adjustRightInd w:val="0"/>
        <w:spacing w:line="100" w:lineRule="atLeast"/>
        <w:ind w:firstLine="710"/>
        <w:jc w:val="both"/>
        <w:rPr>
          <w:sz w:val="28"/>
          <w:szCs w:val="28"/>
        </w:rPr>
      </w:pPr>
      <w:r w:rsidRPr="0089330F">
        <w:rPr>
          <w:sz w:val="28"/>
          <w:szCs w:val="28"/>
        </w:rPr>
        <w:t>1. Заявление о выдаче Разрешения, в котором указываются:</w:t>
      </w:r>
    </w:p>
    <w:p w:rsidR="009138F2" w:rsidRPr="0089330F" w:rsidRDefault="009138F2" w:rsidP="009138F2">
      <w:pPr>
        <w:tabs>
          <w:tab w:val="left" w:pos="0"/>
        </w:tabs>
        <w:autoSpaceDE w:val="0"/>
        <w:autoSpaceDN w:val="0"/>
        <w:adjustRightInd w:val="0"/>
        <w:spacing w:line="100" w:lineRule="atLeast"/>
        <w:ind w:firstLine="710"/>
        <w:jc w:val="both"/>
        <w:rPr>
          <w:sz w:val="28"/>
          <w:szCs w:val="28"/>
        </w:rPr>
      </w:pPr>
      <w:r w:rsidRPr="0089330F">
        <w:rPr>
          <w:sz w:val="28"/>
          <w:szCs w:val="28"/>
        </w:rPr>
        <w:t>а) сведения о Заявителе:</w:t>
      </w:r>
    </w:p>
    <w:p w:rsidR="009138F2" w:rsidRPr="0089330F" w:rsidRDefault="009138F2" w:rsidP="009138F2">
      <w:pPr>
        <w:tabs>
          <w:tab w:val="left" w:pos="0"/>
        </w:tabs>
        <w:autoSpaceDE w:val="0"/>
        <w:autoSpaceDN w:val="0"/>
        <w:adjustRightInd w:val="0"/>
        <w:spacing w:line="100" w:lineRule="atLeast"/>
        <w:ind w:firstLine="710"/>
        <w:jc w:val="both"/>
        <w:rPr>
          <w:sz w:val="28"/>
          <w:szCs w:val="28"/>
        </w:rPr>
      </w:pPr>
      <w:r w:rsidRPr="0089330F">
        <w:rPr>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138F2" w:rsidRPr="0089330F" w:rsidRDefault="009138F2" w:rsidP="009138F2">
      <w:pPr>
        <w:tabs>
          <w:tab w:val="left" w:pos="0"/>
        </w:tabs>
        <w:autoSpaceDE w:val="0"/>
        <w:autoSpaceDN w:val="0"/>
        <w:adjustRightInd w:val="0"/>
        <w:spacing w:line="100" w:lineRule="atLeast"/>
        <w:ind w:firstLine="710"/>
        <w:jc w:val="both"/>
        <w:rPr>
          <w:sz w:val="28"/>
          <w:szCs w:val="28"/>
        </w:rPr>
      </w:pPr>
      <w:r w:rsidRPr="0089330F">
        <w:rPr>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138F2" w:rsidRPr="0089330F" w:rsidRDefault="009138F2" w:rsidP="009138F2">
      <w:pPr>
        <w:tabs>
          <w:tab w:val="left" w:pos="0"/>
        </w:tabs>
        <w:autoSpaceDE w:val="0"/>
        <w:autoSpaceDN w:val="0"/>
        <w:adjustRightInd w:val="0"/>
        <w:spacing w:line="100" w:lineRule="atLeast"/>
        <w:ind w:firstLine="710"/>
        <w:jc w:val="both"/>
        <w:rPr>
          <w:sz w:val="28"/>
          <w:szCs w:val="28"/>
        </w:rPr>
      </w:pPr>
      <w:r w:rsidRPr="0089330F">
        <w:rPr>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9138F2" w:rsidRPr="0089330F" w:rsidRDefault="009138F2" w:rsidP="009138F2">
      <w:pPr>
        <w:ind w:firstLine="709"/>
        <w:jc w:val="both"/>
        <w:rPr>
          <w:bCs/>
          <w:sz w:val="28"/>
          <w:szCs w:val="28"/>
        </w:rPr>
      </w:pPr>
      <w:r w:rsidRPr="0089330F">
        <w:rPr>
          <w:bCs/>
          <w:sz w:val="28"/>
          <w:szCs w:val="28"/>
        </w:rPr>
        <w:t>б) основание для сноса или пересадки зеленых насаждений;</w:t>
      </w:r>
    </w:p>
    <w:p w:rsidR="009138F2" w:rsidRPr="0089330F" w:rsidRDefault="009138F2" w:rsidP="009138F2">
      <w:pPr>
        <w:tabs>
          <w:tab w:val="left" w:pos="0"/>
        </w:tabs>
        <w:autoSpaceDE w:val="0"/>
        <w:autoSpaceDN w:val="0"/>
        <w:adjustRightInd w:val="0"/>
        <w:spacing w:line="100" w:lineRule="atLeast"/>
        <w:ind w:firstLine="710"/>
        <w:jc w:val="both"/>
        <w:rPr>
          <w:sz w:val="28"/>
          <w:szCs w:val="28"/>
        </w:rPr>
      </w:pPr>
      <w:r w:rsidRPr="0089330F">
        <w:rPr>
          <w:sz w:val="28"/>
          <w:szCs w:val="28"/>
        </w:rPr>
        <w:t>в) сведения о местоположении, количестве и видах зеленых насаждений;</w:t>
      </w:r>
    </w:p>
    <w:p w:rsidR="009138F2" w:rsidRPr="0089330F" w:rsidRDefault="009138F2" w:rsidP="009138F2">
      <w:pPr>
        <w:tabs>
          <w:tab w:val="left" w:pos="0"/>
        </w:tabs>
        <w:autoSpaceDE w:val="0"/>
        <w:autoSpaceDN w:val="0"/>
        <w:adjustRightInd w:val="0"/>
        <w:spacing w:line="100" w:lineRule="atLeast"/>
        <w:ind w:firstLine="710"/>
        <w:jc w:val="both"/>
        <w:rPr>
          <w:bCs/>
          <w:sz w:val="28"/>
          <w:szCs w:val="28"/>
        </w:rPr>
      </w:pPr>
      <w:r w:rsidRPr="0089330F">
        <w:rPr>
          <w:bCs/>
          <w:sz w:val="28"/>
          <w:szCs w:val="28"/>
        </w:rPr>
        <w:lastRenderedPageBreak/>
        <w:t>г) предполагаемые сроки выполнения работ по сносу или пересадке зеленых насаждений;</w:t>
      </w:r>
    </w:p>
    <w:p w:rsidR="009138F2" w:rsidRPr="0089330F" w:rsidRDefault="009138F2" w:rsidP="009138F2">
      <w:pPr>
        <w:tabs>
          <w:tab w:val="left" w:pos="0"/>
        </w:tabs>
        <w:autoSpaceDE w:val="0"/>
        <w:autoSpaceDN w:val="0"/>
        <w:adjustRightInd w:val="0"/>
        <w:spacing w:line="100" w:lineRule="atLeast"/>
        <w:ind w:firstLine="710"/>
        <w:jc w:val="both"/>
        <w:rPr>
          <w:bCs/>
          <w:sz w:val="28"/>
          <w:szCs w:val="28"/>
        </w:rPr>
      </w:pPr>
      <w:r w:rsidRPr="0089330F">
        <w:rPr>
          <w:bCs/>
          <w:sz w:val="28"/>
          <w:szCs w:val="28"/>
        </w:rPr>
        <w:t xml:space="preserve">д) в случае пересадки указание на предполагаемое место пересадки зеленых насаждений. </w:t>
      </w:r>
    </w:p>
    <w:p w:rsidR="009138F2" w:rsidRPr="0089330F" w:rsidRDefault="009138F2" w:rsidP="009138F2">
      <w:pPr>
        <w:tabs>
          <w:tab w:val="left" w:pos="0"/>
        </w:tabs>
        <w:autoSpaceDE w:val="0"/>
        <w:autoSpaceDN w:val="0"/>
        <w:adjustRightInd w:val="0"/>
        <w:spacing w:line="100" w:lineRule="atLeast"/>
        <w:ind w:firstLine="710"/>
        <w:jc w:val="both"/>
        <w:rPr>
          <w:bCs/>
          <w:sz w:val="28"/>
          <w:szCs w:val="28"/>
        </w:rPr>
      </w:pPr>
      <w:r w:rsidRPr="0089330F">
        <w:rPr>
          <w:bCs/>
          <w:sz w:val="28"/>
          <w:szCs w:val="28"/>
        </w:rPr>
        <w:t>2. К заявлению прикладываются документы:</w:t>
      </w:r>
    </w:p>
    <w:p w:rsidR="009138F2" w:rsidRPr="0089330F" w:rsidRDefault="009138F2" w:rsidP="009138F2">
      <w:pPr>
        <w:tabs>
          <w:tab w:val="left" w:pos="0"/>
        </w:tabs>
        <w:autoSpaceDE w:val="0"/>
        <w:autoSpaceDN w:val="0"/>
        <w:adjustRightInd w:val="0"/>
        <w:ind w:firstLine="709"/>
        <w:jc w:val="both"/>
        <w:rPr>
          <w:bCs/>
          <w:sz w:val="28"/>
          <w:szCs w:val="28"/>
        </w:rPr>
      </w:pPr>
      <w:r w:rsidRPr="0089330F">
        <w:rPr>
          <w:bCs/>
          <w:sz w:val="28"/>
          <w:szCs w:val="28"/>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9138F2" w:rsidRPr="0089330F" w:rsidRDefault="009138F2" w:rsidP="009138F2">
      <w:pPr>
        <w:ind w:firstLine="708"/>
        <w:jc w:val="both"/>
        <w:rPr>
          <w:color w:val="000000"/>
          <w:sz w:val="28"/>
          <w:szCs w:val="28"/>
        </w:rPr>
      </w:pPr>
      <w:r w:rsidRPr="0089330F">
        <w:rPr>
          <w:color w:val="000000"/>
          <w:sz w:val="28"/>
          <w:szCs w:val="28"/>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9138F2" w:rsidRPr="0089330F" w:rsidRDefault="009138F2" w:rsidP="009138F2">
      <w:pPr>
        <w:ind w:firstLine="708"/>
        <w:jc w:val="both"/>
        <w:rPr>
          <w:color w:val="000000"/>
          <w:sz w:val="28"/>
          <w:szCs w:val="28"/>
        </w:rPr>
      </w:pPr>
      <w:r w:rsidRPr="0089330F">
        <w:rPr>
          <w:color w:val="000000"/>
          <w:sz w:val="28"/>
          <w:szCs w:val="28"/>
        </w:rPr>
        <w:t>- план-схема зеленых насаждений, находящихся на земельном участке, в том числе зеленых насаждений, подлежащих сносу.</w:t>
      </w:r>
    </w:p>
    <w:p w:rsidR="009138F2" w:rsidRPr="0089330F" w:rsidRDefault="009138F2" w:rsidP="009138F2">
      <w:pPr>
        <w:ind w:firstLine="709"/>
        <w:jc w:val="both"/>
        <w:rPr>
          <w:color w:val="000000"/>
          <w:sz w:val="28"/>
          <w:szCs w:val="28"/>
        </w:rPr>
      </w:pPr>
      <w:r w:rsidRPr="0089330F">
        <w:rPr>
          <w:color w:val="000000"/>
          <w:sz w:val="28"/>
          <w:szCs w:val="28"/>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9138F2" w:rsidRPr="0089330F" w:rsidRDefault="009138F2" w:rsidP="009138F2">
      <w:pPr>
        <w:ind w:firstLine="709"/>
        <w:jc w:val="both"/>
        <w:rPr>
          <w:color w:val="000000"/>
          <w:sz w:val="28"/>
          <w:szCs w:val="28"/>
        </w:rPr>
      </w:pPr>
      <w:r w:rsidRPr="0089330F">
        <w:rPr>
          <w:color w:val="000000"/>
          <w:sz w:val="28"/>
          <w:szCs w:val="28"/>
        </w:rPr>
        <w:t>- копия документа, подтверждающего производство земляных работ, проведение инженерных изысканий;  </w:t>
      </w:r>
    </w:p>
    <w:p w:rsidR="009138F2" w:rsidRPr="0089330F" w:rsidRDefault="009138F2" w:rsidP="009138F2">
      <w:pPr>
        <w:ind w:firstLine="708"/>
        <w:jc w:val="both"/>
        <w:rPr>
          <w:color w:val="000000"/>
          <w:sz w:val="28"/>
          <w:szCs w:val="28"/>
        </w:rPr>
      </w:pPr>
      <w:r w:rsidRPr="0089330F">
        <w:rPr>
          <w:color w:val="000000"/>
          <w:sz w:val="28"/>
          <w:szCs w:val="28"/>
        </w:rPr>
        <w:t>- план-схема зеленых насаждений, находящихся на земельном участке, в том числе зеленых насаждений, подлежащих сносу.</w:t>
      </w:r>
    </w:p>
    <w:p w:rsidR="009138F2" w:rsidRPr="0089330F" w:rsidRDefault="009138F2" w:rsidP="009138F2">
      <w:pPr>
        <w:ind w:firstLine="709"/>
        <w:jc w:val="both"/>
        <w:rPr>
          <w:color w:val="000000"/>
          <w:sz w:val="28"/>
          <w:szCs w:val="28"/>
        </w:rPr>
      </w:pPr>
      <w:r w:rsidRPr="0089330F">
        <w:rPr>
          <w:color w:val="000000"/>
          <w:sz w:val="28"/>
          <w:szCs w:val="28"/>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138F2" w:rsidRPr="0089330F" w:rsidRDefault="009138F2" w:rsidP="009138F2">
      <w:pPr>
        <w:ind w:firstLine="709"/>
        <w:jc w:val="both"/>
        <w:rPr>
          <w:color w:val="000000"/>
          <w:sz w:val="28"/>
          <w:szCs w:val="28"/>
        </w:rPr>
      </w:pPr>
      <w:r w:rsidRPr="0089330F">
        <w:rPr>
          <w:color w:val="000000"/>
          <w:sz w:val="28"/>
          <w:szCs w:val="28"/>
        </w:rPr>
        <w:t>- заключение уполномоченных органов, подтверждающее основание сноса или пересадки зеленых насаждений.</w:t>
      </w:r>
    </w:p>
    <w:p w:rsidR="009138F2" w:rsidRPr="0089330F" w:rsidRDefault="009138F2" w:rsidP="009138F2">
      <w:pPr>
        <w:ind w:firstLine="708"/>
        <w:jc w:val="both"/>
        <w:rPr>
          <w:color w:val="000000"/>
          <w:sz w:val="28"/>
          <w:szCs w:val="28"/>
        </w:rPr>
      </w:pPr>
      <w:r w:rsidRPr="0089330F">
        <w:rPr>
          <w:color w:val="000000"/>
          <w:sz w:val="28"/>
          <w:szCs w:val="28"/>
        </w:rPr>
        <w:t>- план-схема зеленых насаждений, находящихся на земельном участке, в том числе зеленых насаждений, подлежащих сносу.</w:t>
      </w:r>
    </w:p>
    <w:p w:rsidR="009138F2" w:rsidRPr="0089330F" w:rsidRDefault="009138F2" w:rsidP="009138F2">
      <w:pPr>
        <w:ind w:firstLine="709"/>
        <w:jc w:val="both"/>
        <w:rPr>
          <w:color w:val="000000"/>
          <w:sz w:val="28"/>
          <w:szCs w:val="28"/>
        </w:rPr>
      </w:pPr>
      <w:r w:rsidRPr="0089330F">
        <w:rPr>
          <w:color w:val="000000"/>
          <w:sz w:val="28"/>
          <w:szCs w:val="28"/>
        </w:rPr>
        <w:t>г) При затемнении от деревьев жилых помещений:</w:t>
      </w:r>
    </w:p>
    <w:p w:rsidR="009138F2" w:rsidRPr="0089330F" w:rsidRDefault="009138F2" w:rsidP="009138F2">
      <w:pPr>
        <w:ind w:firstLine="709"/>
        <w:jc w:val="both"/>
        <w:rPr>
          <w:color w:val="000000"/>
          <w:sz w:val="28"/>
          <w:szCs w:val="28"/>
        </w:rPr>
      </w:pPr>
      <w:r w:rsidRPr="0089330F">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9138F2" w:rsidRPr="0089330F" w:rsidRDefault="009138F2" w:rsidP="009138F2">
      <w:pPr>
        <w:ind w:firstLine="709"/>
        <w:jc w:val="both"/>
        <w:rPr>
          <w:b/>
          <w:bCs/>
          <w:sz w:val="28"/>
          <w:szCs w:val="28"/>
        </w:rPr>
      </w:pPr>
      <w:r w:rsidRPr="0089330F">
        <w:rPr>
          <w:sz w:val="28"/>
          <w:szCs w:val="28"/>
        </w:rPr>
        <w:t>3. Документы, которые заявитель вправе представить по собственной инициативе:</w:t>
      </w:r>
    </w:p>
    <w:p w:rsidR="009138F2" w:rsidRPr="0089330F" w:rsidRDefault="009138F2" w:rsidP="009138F2">
      <w:pPr>
        <w:ind w:firstLine="709"/>
        <w:jc w:val="both"/>
        <w:rPr>
          <w:sz w:val="28"/>
          <w:szCs w:val="28"/>
        </w:rPr>
      </w:pPr>
      <w:r w:rsidRPr="0089330F">
        <w:rPr>
          <w:sz w:val="28"/>
          <w:szCs w:val="28"/>
        </w:rPr>
        <w:t>-выписка из Единого государственного реестра юридических лиц;</w:t>
      </w:r>
    </w:p>
    <w:p w:rsidR="009138F2" w:rsidRPr="0089330F" w:rsidRDefault="009138F2" w:rsidP="009138F2">
      <w:pPr>
        <w:tabs>
          <w:tab w:val="left" w:pos="0"/>
        </w:tabs>
        <w:autoSpaceDE w:val="0"/>
        <w:autoSpaceDN w:val="0"/>
        <w:adjustRightInd w:val="0"/>
        <w:ind w:firstLine="709"/>
        <w:jc w:val="both"/>
        <w:rPr>
          <w:bCs/>
          <w:sz w:val="28"/>
          <w:szCs w:val="28"/>
        </w:rPr>
      </w:pPr>
      <w:r w:rsidRPr="0089330F">
        <w:rPr>
          <w:bCs/>
          <w:sz w:val="28"/>
          <w:szCs w:val="28"/>
        </w:rPr>
        <w:t>-выписка из Единого государственного реестра индивидуальных предпринимателей;</w:t>
      </w:r>
    </w:p>
    <w:p w:rsidR="009138F2" w:rsidRPr="0089330F" w:rsidRDefault="009138F2" w:rsidP="009138F2">
      <w:pPr>
        <w:tabs>
          <w:tab w:val="left" w:pos="0"/>
        </w:tabs>
        <w:autoSpaceDE w:val="0"/>
        <w:autoSpaceDN w:val="0"/>
        <w:adjustRightInd w:val="0"/>
        <w:ind w:firstLine="709"/>
        <w:jc w:val="both"/>
        <w:rPr>
          <w:bCs/>
          <w:sz w:val="28"/>
          <w:szCs w:val="28"/>
        </w:rPr>
      </w:pPr>
      <w:r w:rsidRPr="0089330F">
        <w:rPr>
          <w:bCs/>
          <w:sz w:val="28"/>
          <w:szCs w:val="28"/>
        </w:rPr>
        <w:t>-правоустанавливающие документы на земельный участок;</w:t>
      </w:r>
    </w:p>
    <w:p w:rsidR="009138F2" w:rsidRPr="0089330F" w:rsidRDefault="009138F2" w:rsidP="009138F2">
      <w:pPr>
        <w:ind w:left="360" w:firstLine="348"/>
        <w:jc w:val="both"/>
        <w:rPr>
          <w:sz w:val="28"/>
          <w:szCs w:val="28"/>
        </w:rPr>
      </w:pPr>
      <w:r w:rsidRPr="0089330F">
        <w:rPr>
          <w:sz w:val="28"/>
          <w:szCs w:val="28"/>
        </w:rPr>
        <w:t>-кадастровый паспорт земельного участка;</w:t>
      </w:r>
    </w:p>
    <w:p w:rsidR="009138F2" w:rsidRPr="0089330F" w:rsidRDefault="009138F2" w:rsidP="009138F2">
      <w:pPr>
        <w:ind w:left="708"/>
        <w:jc w:val="both"/>
        <w:rPr>
          <w:sz w:val="28"/>
          <w:szCs w:val="28"/>
        </w:rPr>
      </w:pPr>
      <w:r w:rsidRPr="0089330F">
        <w:rPr>
          <w:sz w:val="28"/>
          <w:szCs w:val="28"/>
        </w:rPr>
        <w:t xml:space="preserve">-разрешение на строительство (если снос осуществляется с целью расчистки территории под строительство объекта) </w:t>
      </w:r>
    </w:p>
    <w:p w:rsidR="009138F2" w:rsidRPr="0089330F" w:rsidRDefault="009138F2" w:rsidP="009138F2">
      <w:pPr>
        <w:widowControl w:val="0"/>
        <w:autoSpaceDE w:val="0"/>
        <w:autoSpaceDN w:val="0"/>
        <w:adjustRightInd w:val="0"/>
        <w:ind w:firstLine="540"/>
        <w:jc w:val="both"/>
        <w:rPr>
          <w:sz w:val="28"/>
          <w:szCs w:val="28"/>
        </w:rPr>
      </w:pPr>
      <w:r w:rsidRPr="0089330F">
        <w:rPr>
          <w:sz w:val="28"/>
          <w:szCs w:val="28"/>
        </w:rPr>
        <w:t xml:space="preserve">Заявитель вправе по собственной инициативе представить документы, указанные в </w:t>
      </w:r>
      <w:proofErr w:type="spellStart"/>
      <w:r w:rsidRPr="0089330F">
        <w:rPr>
          <w:sz w:val="28"/>
          <w:szCs w:val="28"/>
        </w:rPr>
        <w:t>п.п</w:t>
      </w:r>
      <w:proofErr w:type="spellEnd"/>
      <w:r w:rsidRPr="0089330F">
        <w:rPr>
          <w:sz w:val="28"/>
          <w:szCs w:val="28"/>
        </w:rPr>
        <w:t xml:space="preserve">. 3, необходимые в соответствии с законодательными или иными нормативными правовыми актами для предоставления </w:t>
      </w:r>
      <w:r w:rsidRPr="0089330F">
        <w:rPr>
          <w:sz w:val="28"/>
          <w:szCs w:val="28"/>
        </w:rPr>
        <w:lastRenderedPageBreak/>
        <w:t>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9138F2" w:rsidRPr="0089330F" w:rsidRDefault="009138F2" w:rsidP="009138F2">
      <w:pPr>
        <w:ind w:firstLine="709"/>
        <w:jc w:val="both"/>
        <w:rPr>
          <w:b/>
          <w:sz w:val="28"/>
          <w:szCs w:val="28"/>
        </w:rPr>
      </w:pPr>
      <w:r w:rsidRPr="0089330F">
        <w:rPr>
          <w:sz w:val="28"/>
          <w:szCs w:val="28"/>
        </w:rPr>
        <w:t>4. Дополнительно заявитель вправе представить любые документы, в обоснование сноса или пересадки зеленых насаждений по своему усмотрению</w:t>
      </w:r>
      <w:r w:rsidRPr="0089330F">
        <w:rPr>
          <w:b/>
          <w:sz w:val="28"/>
          <w:szCs w:val="28"/>
        </w:rPr>
        <w:t>.</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9138F2" w:rsidRPr="0089330F" w:rsidRDefault="009138F2" w:rsidP="009138F2">
      <w:pPr>
        <w:tabs>
          <w:tab w:val="left" w:pos="0"/>
        </w:tabs>
        <w:autoSpaceDE w:val="0"/>
        <w:autoSpaceDN w:val="0"/>
        <w:adjustRightInd w:val="0"/>
        <w:spacing w:line="100" w:lineRule="atLeast"/>
        <w:jc w:val="both"/>
        <w:rPr>
          <w:bCs/>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Исчерпывающий перечень оснований для приостановления</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предоставления муниципальной услуги</w:t>
      </w:r>
    </w:p>
    <w:p w:rsidR="009138F2" w:rsidRPr="0089330F" w:rsidRDefault="009138F2" w:rsidP="009138F2">
      <w:pPr>
        <w:tabs>
          <w:tab w:val="left" w:pos="0"/>
        </w:tabs>
        <w:autoSpaceDE w:val="0"/>
        <w:autoSpaceDN w:val="0"/>
        <w:adjustRightInd w:val="0"/>
        <w:spacing w:line="100" w:lineRule="atLeast"/>
        <w:ind w:firstLine="710"/>
        <w:jc w:val="both"/>
        <w:rPr>
          <w:bCs/>
          <w:sz w:val="28"/>
          <w:szCs w:val="28"/>
        </w:rPr>
      </w:pPr>
    </w:p>
    <w:p w:rsidR="009138F2" w:rsidRPr="0089330F" w:rsidRDefault="009138F2" w:rsidP="009138F2">
      <w:pPr>
        <w:autoSpaceDE w:val="0"/>
        <w:autoSpaceDN w:val="0"/>
        <w:adjustRightInd w:val="0"/>
        <w:ind w:firstLine="709"/>
        <w:jc w:val="both"/>
        <w:rPr>
          <w:bCs/>
          <w:sz w:val="28"/>
          <w:szCs w:val="28"/>
        </w:rPr>
      </w:pPr>
      <w:r w:rsidRPr="0089330F">
        <w:rPr>
          <w:sz w:val="28"/>
          <w:szCs w:val="28"/>
        </w:rPr>
        <w:t>2.7.</w:t>
      </w:r>
      <w:r w:rsidRPr="0089330F">
        <w:rPr>
          <w:b/>
          <w:sz w:val="28"/>
          <w:szCs w:val="28"/>
        </w:rPr>
        <w:t xml:space="preserve"> </w:t>
      </w:r>
      <w:r w:rsidRPr="0089330F">
        <w:rPr>
          <w:bCs/>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89330F">
        <w:rPr>
          <w:bCs/>
          <w:color w:val="000000"/>
          <w:sz w:val="28"/>
          <w:szCs w:val="28"/>
        </w:rPr>
        <w:t>муниципальной</w:t>
      </w:r>
      <w:r w:rsidRPr="0089330F">
        <w:rPr>
          <w:bCs/>
          <w:sz w:val="28"/>
          <w:szCs w:val="28"/>
        </w:rPr>
        <w:t xml:space="preserve"> услуги предусмотрена действующим законодательством.</w:t>
      </w:r>
    </w:p>
    <w:p w:rsidR="009138F2" w:rsidRPr="0089330F" w:rsidRDefault="009138F2" w:rsidP="009138F2">
      <w:pPr>
        <w:widowControl w:val="0"/>
        <w:autoSpaceDE w:val="0"/>
        <w:autoSpaceDN w:val="0"/>
        <w:adjustRightInd w:val="0"/>
        <w:ind w:firstLine="709"/>
        <w:jc w:val="both"/>
        <w:rPr>
          <w:sz w:val="28"/>
          <w:szCs w:val="28"/>
        </w:rPr>
      </w:pPr>
      <w:r w:rsidRPr="0089330F">
        <w:rPr>
          <w:sz w:val="28"/>
          <w:szCs w:val="28"/>
        </w:rPr>
        <w:t>Основания для приостановления предоставления муниципальной услуги отсутствуют.</w:t>
      </w:r>
    </w:p>
    <w:p w:rsidR="009138F2" w:rsidRPr="0089330F" w:rsidRDefault="009138F2" w:rsidP="009138F2">
      <w:pPr>
        <w:autoSpaceDE w:val="0"/>
        <w:autoSpaceDN w:val="0"/>
        <w:adjustRightInd w:val="0"/>
        <w:ind w:firstLine="709"/>
        <w:jc w:val="center"/>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Исчерпывающий перечень оснований для отказа в приеме</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 xml:space="preserve">документов, необходимых для предоставления </w:t>
      </w:r>
    </w:p>
    <w:p w:rsidR="009138F2" w:rsidRPr="0089330F" w:rsidRDefault="009138F2" w:rsidP="009138F2">
      <w:pPr>
        <w:jc w:val="center"/>
        <w:rPr>
          <w:b/>
          <w:color w:val="000000"/>
          <w:sz w:val="28"/>
          <w:szCs w:val="28"/>
          <w:lang w:eastAsia="ar-SA"/>
        </w:rPr>
      </w:pPr>
      <w:r w:rsidRPr="0089330F">
        <w:rPr>
          <w:b/>
          <w:color w:val="000000"/>
          <w:sz w:val="28"/>
          <w:szCs w:val="28"/>
          <w:lang w:eastAsia="ar-SA"/>
        </w:rPr>
        <w:t>муниципальной услуги</w:t>
      </w:r>
    </w:p>
    <w:p w:rsidR="009138F2" w:rsidRPr="0089330F" w:rsidRDefault="009138F2" w:rsidP="009138F2">
      <w:pPr>
        <w:autoSpaceDE w:val="0"/>
        <w:autoSpaceDN w:val="0"/>
        <w:adjustRightInd w:val="0"/>
        <w:ind w:firstLine="709"/>
        <w:jc w:val="center"/>
        <w:rPr>
          <w:sz w:val="28"/>
          <w:szCs w:val="28"/>
        </w:rPr>
      </w:pPr>
    </w:p>
    <w:p w:rsidR="009138F2" w:rsidRPr="0089330F" w:rsidRDefault="009138F2" w:rsidP="009138F2">
      <w:pPr>
        <w:autoSpaceDE w:val="0"/>
        <w:autoSpaceDN w:val="0"/>
        <w:adjustRightInd w:val="0"/>
        <w:ind w:firstLine="709"/>
        <w:jc w:val="both"/>
        <w:rPr>
          <w:sz w:val="28"/>
          <w:szCs w:val="28"/>
        </w:rPr>
      </w:pPr>
      <w:r w:rsidRPr="0089330F">
        <w:rPr>
          <w:sz w:val="28"/>
          <w:szCs w:val="28"/>
        </w:rPr>
        <w:t>2.8. Исчерпывающий перечень оснований для отказа в приеме документов, необходимых для предоставления муниципальной услуги.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9138F2" w:rsidRPr="0089330F" w:rsidRDefault="009138F2" w:rsidP="009138F2">
      <w:pPr>
        <w:autoSpaceDE w:val="0"/>
        <w:autoSpaceDN w:val="0"/>
        <w:adjustRightInd w:val="0"/>
        <w:ind w:firstLine="540"/>
        <w:jc w:val="both"/>
        <w:outlineLvl w:val="1"/>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Исчерпывающий перечень оснований для отказа</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в предоставлении муниципальной услуги</w:t>
      </w:r>
    </w:p>
    <w:p w:rsidR="009138F2" w:rsidRPr="0089330F" w:rsidRDefault="009138F2" w:rsidP="009138F2">
      <w:pPr>
        <w:autoSpaceDE w:val="0"/>
        <w:autoSpaceDN w:val="0"/>
        <w:adjustRightInd w:val="0"/>
        <w:ind w:firstLine="540"/>
        <w:jc w:val="both"/>
        <w:outlineLvl w:val="1"/>
        <w:rPr>
          <w:sz w:val="28"/>
          <w:szCs w:val="28"/>
        </w:rPr>
      </w:pPr>
    </w:p>
    <w:p w:rsidR="009138F2" w:rsidRPr="0089330F" w:rsidRDefault="009138F2" w:rsidP="009138F2">
      <w:pPr>
        <w:autoSpaceDE w:val="0"/>
        <w:autoSpaceDN w:val="0"/>
        <w:adjustRightInd w:val="0"/>
        <w:ind w:firstLine="709"/>
        <w:jc w:val="both"/>
        <w:rPr>
          <w:sz w:val="28"/>
          <w:szCs w:val="28"/>
        </w:rPr>
      </w:pPr>
      <w:r w:rsidRPr="0089330F">
        <w:rPr>
          <w:sz w:val="28"/>
          <w:szCs w:val="28"/>
        </w:rPr>
        <w:t>2.9. Исчерпывающий перечень оснований для отказа в предоставлении муниципальной услуги.</w:t>
      </w:r>
    </w:p>
    <w:p w:rsidR="009138F2" w:rsidRPr="0089330F" w:rsidRDefault="009138F2" w:rsidP="009138F2">
      <w:pPr>
        <w:autoSpaceDE w:val="0"/>
        <w:autoSpaceDN w:val="0"/>
        <w:adjustRightInd w:val="0"/>
        <w:ind w:firstLine="709"/>
        <w:jc w:val="both"/>
        <w:outlineLvl w:val="1"/>
        <w:rPr>
          <w:bCs/>
          <w:sz w:val="28"/>
          <w:szCs w:val="28"/>
        </w:rPr>
      </w:pPr>
      <w:r w:rsidRPr="0089330F">
        <w:rPr>
          <w:sz w:val="28"/>
          <w:szCs w:val="28"/>
        </w:rPr>
        <w:t>2.9.1. Н</w:t>
      </w:r>
      <w:r w:rsidRPr="0089330F">
        <w:rPr>
          <w:bCs/>
          <w:sz w:val="28"/>
          <w:szCs w:val="28"/>
        </w:rPr>
        <w:t xml:space="preserve">есоответствие заявления требованиям, установленным подпунктом 1 пункта 2.6 раздела 2 Методических рекомендаций. </w:t>
      </w:r>
    </w:p>
    <w:p w:rsidR="009138F2" w:rsidRPr="0089330F" w:rsidRDefault="009138F2" w:rsidP="009138F2">
      <w:pPr>
        <w:autoSpaceDE w:val="0"/>
        <w:autoSpaceDN w:val="0"/>
        <w:adjustRightInd w:val="0"/>
        <w:ind w:firstLine="709"/>
        <w:jc w:val="both"/>
        <w:outlineLvl w:val="1"/>
        <w:rPr>
          <w:bCs/>
          <w:sz w:val="28"/>
          <w:szCs w:val="28"/>
        </w:rPr>
      </w:pPr>
      <w:r w:rsidRPr="0089330F">
        <w:rPr>
          <w:bCs/>
          <w:sz w:val="28"/>
          <w:szCs w:val="28"/>
        </w:rPr>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9138F2" w:rsidRPr="0089330F" w:rsidRDefault="009138F2" w:rsidP="009138F2">
      <w:pPr>
        <w:autoSpaceDE w:val="0"/>
        <w:autoSpaceDN w:val="0"/>
        <w:adjustRightInd w:val="0"/>
        <w:ind w:firstLine="709"/>
        <w:jc w:val="both"/>
        <w:outlineLvl w:val="1"/>
        <w:rPr>
          <w:bCs/>
          <w:sz w:val="28"/>
          <w:szCs w:val="28"/>
        </w:rPr>
      </w:pPr>
      <w:r w:rsidRPr="0089330F">
        <w:rPr>
          <w:bCs/>
          <w:sz w:val="28"/>
          <w:szCs w:val="28"/>
        </w:rPr>
        <w:lastRenderedPageBreak/>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138F2" w:rsidRPr="0089330F" w:rsidRDefault="009138F2" w:rsidP="009138F2">
      <w:pPr>
        <w:autoSpaceDE w:val="0"/>
        <w:autoSpaceDN w:val="0"/>
        <w:adjustRightInd w:val="0"/>
        <w:jc w:val="center"/>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Размер платы, взимаемой с заявителя при предоставлении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муниципальной услуги, и способы ее взимания в случаях,</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предусмотренных федеральными законами, принимаемыми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в соответствии с ними иными нормативными правовыми актами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Российской Федерации, нормативными правовыми актами</w:t>
      </w:r>
    </w:p>
    <w:p w:rsidR="009138F2" w:rsidRPr="0089330F" w:rsidRDefault="009138F2" w:rsidP="009138F2">
      <w:pPr>
        <w:autoSpaceDE w:val="0"/>
        <w:autoSpaceDN w:val="0"/>
        <w:adjustRightInd w:val="0"/>
        <w:jc w:val="center"/>
        <w:rPr>
          <w:b/>
          <w:color w:val="000000"/>
          <w:sz w:val="28"/>
          <w:szCs w:val="28"/>
          <w:lang w:eastAsia="ar-SA"/>
        </w:rPr>
      </w:pPr>
      <w:r w:rsidRPr="0089330F">
        <w:rPr>
          <w:b/>
          <w:color w:val="000000"/>
          <w:sz w:val="28"/>
          <w:szCs w:val="28"/>
          <w:lang w:eastAsia="ar-SA"/>
        </w:rPr>
        <w:t>Ленинградской области</w:t>
      </w:r>
    </w:p>
    <w:p w:rsidR="009138F2" w:rsidRPr="0089330F" w:rsidRDefault="009138F2" w:rsidP="009138F2">
      <w:pPr>
        <w:autoSpaceDE w:val="0"/>
        <w:autoSpaceDN w:val="0"/>
        <w:adjustRightInd w:val="0"/>
        <w:ind w:firstLine="709"/>
        <w:jc w:val="both"/>
        <w:rPr>
          <w:sz w:val="28"/>
          <w:szCs w:val="28"/>
        </w:rPr>
      </w:pPr>
    </w:p>
    <w:p w:rsidR="009138F2" w:rsidRPr="0089330F" w:rsidRDefault="009138F2" w:rsidP="009138F2">
      <w:pPr>
        <w:autoSpaceDE w:val="0"/>
        <w:autoSpaceDN w:val="0"/>
        <w:adjustRightInd w:val="0"/>
        <w:ind w:firstLine="709"/>
        <w:jc w:val="both"/>
        <w:rPr>
          <w:sz w:val="28"/>
          <w:szCs w:val="28"/>
        </w:rPr>
      </w:pPr>
      <w:r w:rsidRPr="0089330F">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9138F2" w:rsidRPr="0089330F" w:rsidRDefault="009138F2" w:rsidP="009138F2">
      <w:pPr>
        <w:autoSpaceDE w:val="0"/>
        <w:autoSpaceDN w:val="0"/>
        <w:adjustRightInd w:val="0"/>
        <w:ind w:firstLine="709"/>
        <w:jc w:val="both"/>
        <w:rPr>
          <w:sz w:val="28"/>
          <w:szCs w:val="28"/>
        </w:rPr>
      </w:pPr>
      <w:r w:rsidRPr="0089330F">
        <w:rPr>
          <w:sz w:val="28"/>
          <w:szCs w:val="28"/>
        </w:rPr>
        <w:t>За предоставление муниципальной услуги по выдаче разрешения на снос зеленых насаждений плата не взимается.</w:t>
      </w:r>
    </w:p>
    <w:p w:rsidR="009138F2" w:rsidRPr="0089330F" w:rsidRDefault="009138F2" w:rsidP="009138F2">
      <w:pPr>
        <w:autoSpaceDE w:val="0"/>
        <w:autoSpaceDN w:val="0"/>
        <w:adjustRightInd w:val="0"/>
        <w:ind w:firstLine="709"/>
        <w:jc w:val="center"/>
        <w:rPr>
          <w:sz w:val="28"/>
          <w:szCs w:val="28"/>
        </w:rPr>
      </w:pP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Максимальный срок ожидания в очереди при подаче документов</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в автономное муниципальное учреждение о предоставлении</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муниципальной услуги и при получении результата</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предоставления муниципальной услуги</w:t>
      </w:r>
    </w:p>
    <w:p w:rsidR="009138F2" w:rsidRPr="0089330F" w:rsidRDefault="009138F2" w:rsidP="009138F2">
      <w:pPr>
        <w:autoSpaceDE w:val="0"/>
        <w:autoSpaceDN w:val="0"/>
        <w:adjustRightInd w:val="0"/>
        <w:ind w:firstLine="709"/>
        <w:jc w:val="center"/>
        <w:rPr>
          <w:sz w:val="28"/>
          <w:szCs w:val="28"/>
        </w:rPr>
      </w:pPr>
    </w:p>
    <w:p w:rsidR="009138F2" w:rsidRPr="0089330F" w:rsidRDefault="009138F2" w:rsidP="009138F2">
      <w:pPr>
        <w:autoSpaceDE w:val="0"/>
        <w:autoSpaceDN w:val="0"/>
        <w:adjustRightInd w:val="0"/>
        <w:ind w:firstLine="709"/>
        <w:jc w:val="both"/>
        <w:rPr>
          <w:sz w:val="28"/>
          <w:szCs w:val="28"/>
        </w:rPr>
      </w:pPr>
      <w:r w:rsidRPr="0089330F">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38F2" w:rsidRPr="0089330F" w:rsidRDefault="009138F2" w:rsidP="009138F2">
      <w:pPr>
        <w:autoSpaceDE w:val="0"/>
        <w:autoSpaceDN w:val="0"/>
        <w:adjustRightInd w:val="0"/>
        <w:ind w:firstLine="709"/>
        <w:jc w:val="both"/>
        <w:rPr>
          <w:sz w:val="28"/>
          <w:szCs w:val="28"/>
        </w:rPr>
      </w:pPr>
      <w:r w:rsidRPr="0089330F">
        <w:rPr>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138F2" w:rsidRPr="0089330F" w:rsidRDefault="009138F2" w:rsidP="009138F2">
      <w:pPr>
        <w:autoSpaceDE w:val="0"/>
        <w:autoSpaceDN w:val="0"/>
        <w:adjustRightInd w:val="0"/>
        <w:ind w:firstLine="709"/>
        <w:jc w:val="both"/>
        <w:outlineLvl w:val="1"/>
        <w:rPr>
          <w:color w:val="000000"/>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Срок регистрации запроса заявителя о предоставлении</w:t>
      </w:r>
    </w:p>
    <w:p w:rsidR="009138F2" w:rsidRPr="0089330F" w:rsidRDefault="009138F2" w:rsidP="009138F2">
      <w:pPr>
        <w:widowControl w:val="0"/>
        <w:autoSpaceDE w:val="0"/>
        <w:autoSpaceDN w:val="0"/>
        <w:adjustRightInd w:val="0"/>
        <w:jc w:val="center"/>
        <w:rPr>
          <w:b/>
          <w:color w:val="000000"/>
          <w:sz w:val="28"/>
          <w:szCs w:val="28"/>
          <w:lang w:eastAsia="ar-SA"/>
        </w:rPr>
      </w:pPr>
      <w:r w:rsidRPr="0089330F">
        <w:rPr>
          <w:b/>
          <w:color w:val="000000"/>
          <w:sz w:val="28"/>
          <w:szCs w:val="28"/>
          <w:lang w:eastAsia="ar-SA"/>
        </w:rPr>
        <w:t>муниципальной услуги</w:t>
      </w:r>
    </w:p>
    <w:p w:rsidR="009138F2" w:rsidRPr="0089330F" w:rsidRDefault="009138F2" w:rsidP="009138F2">
      <w:pPr>
        <w:autoSpaceDE w:val="0"/>
        <w:autoSpaceDN w:val="0"/>
        <w:adjustRightInd w:val="0"/>
        <w:ind w:firstLine="709"/>
        <w:jc w:val="both"/>
        <w:outlineLvl w:val="1"/>
        <w:rPr>
          <w:color w:val="000000"/>
          <w:sz w:val="28"/>
          <w:szCs w:val="28"/>
        </w:rPr>
      </w:pPr>
    </w:p>
    <w:p w:rsidR="009138F2" w:rsidRPr="0089330F" w:rsidRDefault="009138F2" w:rsidP="009138F2">
      <w:pPr>
        <w:autoSpaceDE w:val="0"/>
        <w:autoSpaceDN w:val="0"/>
        <w:adjustRightInd w:val="0"/>
        <w:ind w:firstLine="709"/>
        <w:jc w:val="both"/>
        <w:rPr>
          <w:sz w:val="28"/>
          <w:szCs w:val="28"/>
        </w:rPr>
      </w:pPr>
      <w:r w:rsidRPr="0089330F">
        <w:rPr>
          <w:sz w:val="28"/>
          <w:szCs w:val="28"/>
        </w:rPr>
        <w:t>2.12. Срок регистрации запроса заявителя о предоставлении муниципальной услуги.</w:t>
      </w:r>
    </w:p>
    <w:p w:rsidR="009138F2" w:rsidRPr="0089330F" w:rsidRDefault="009138F2" w:rsidP="009138F2">
      <w:pPr>
        <w:autoSpaceDE w:val="0"/>
        <w:autoSpaceDN w:val="0"/>
        <w:adjustRightInd w:val="0"/>
        <w:ind w:firstLine="709"/>
        <w:jc w:val="both"/>
        <w:outlineLvl w:val="1"/>
        <w:rPr>
          <w:sz w:val="28"/>
          <w:szCs w:val="28"/>
        </w:rPr>
      </w:pPr>
      <w:r w:rsidRPr="0089330F">
        <w:rPr>
          <w:sz w:val="28"/>
          <w:szCs w:val="28"/>
        </w:rPr>
        <w:t>Срок регистрации запроса заявителя о предоставлении муниципальной услуги составляет 15 минут;</w:t>
      </w:r>
    </w:p>
    <w:p w:rsidR="002137B4" w:rsidRPr="0089330F" w:rsidRDefault="009138F2" w:rsidP="002137B4">
      <w:pPr>
        <w:widowControl w:val="0"/>
        <w:autoSpaceDE w:val="0"/>
        <w:autoSpaceDN w:val="0"/>
        <w:adjustRightInd w:val="0"/>
        <w:ind w:firstLine="709"/>
        <w:jc w:val="both"/>
        <w:rPr>
          <w:color w:val="000000"/>
          <w:sz w:val="28"/>
          <w:szCs w:val="28"/>
        </w:rPr>
      </w:pPr>
      <w:r w:rsidRPr="0089330F">
        <w:rPr>
          <w:color w:val="000000"/>
          <w:sz w:val="28"/>
          <w:szCs w:val="28"/>
        </w:rPr>
        <w:t>- в случае поступления заявления и документов посредством почтовой корреспонденции - в течение 3 (трех) рабочих дней.</w:t>
      </w: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Требования к помещениям, в которых предоставляется</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муниципальная услуга, к залу ожидания, местам</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для заполнения запросов о предоставлении муниципальной</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услуги, информационным стендам с образцами их заполнения</w:t>
      </w:r>
    </w:p>
    <w:p w:rsidR="009138F2" w:rsidRPr="0089330F" w:rsidRDefault="009138F2" w:rsidP="009138F2">
      <w:pPr>
        <w:widowControl w:val="0"/>
        <w:suppressAutoHyphens/>
        <w:autoSpaceDE w:val="0"/>
        <w:autoSpaceDN w:val="0"/>
        <w:adjustRightInd w:val="0"/>
        <w:jc w:val="center"/>
        <w:rPr>
          <w:b/>
          <w:color w:val="000000"/>
          <w:sz w:val="28"/>
          <w:szCs w:val="28"/>
          <w:lang w:eastAsia="ar-SA"/>
        </w:rPr>
      </w:pPr>
      <w:r w:rsidRPr="0089330F">
        <w:rPr>
          <w:b/>
          <w:color w:val="000000"/>
          <w:sz w:val="28"/>
          <w:szCs w:val="28"/>
          <w:lang w:eastAsia="ar-SA"/>
        </w:rPr>
        <w:t>и перечнем документов, необходимых для предоставления</w:t>
      </w:r>
    </w:p>
    <w:p w:rsidR="009138F2" w:rsidRPr="0089330F" w:rsidRDefault="009138F2" w:rsidP="009138F2">
      <w:pPr>
        <w:widowControl w:val="0"/>
        <w:suppressAutoHyphens/>
        <w:autoSpaceDE w:val="0"/>
        <w:autoSpaceDN w:val="0"/>
        <w:adjustRightInd w:val="0"/>
        <w:jc w:val="center"/>
        <w:rPr>
          <w:color w:val="000000"/>
          <w:sz w:val="28"/>
          <w:szCs w:val="28"/>
          <w:lang w:eastAsia="ar-SA"/>
        </w:rPr>
      </w:pPr>
      <w:r w:rsidRPr="0089330F">
        <w:rPr>
          <w:b/>
          <w:color w:val="000000"/>
          <w:sz w:val="28"/>
          <w:szCs w:val="28"/>
          <w:lang w:eastAsia="ar-SA"/>
        </w:rPr>
        <w:t>муниципальной услуги</w:t>
      </w:r>
    </w:p>
    <w:p w:rsidR="009138F2" w:rsidRPr="0089330F" w:rsidRDefault="009138F2" w:rsidP="009138F2">
      <w:pPr>
        <w:autoSpaceDE w:val="0"/>
        <w:autoSpaceDN w:val="0"/>
        <w:adjustRightInd w:val="0"/>
        <w:ind w:firstLine="709"/>
        <w:jc w:val="both"/>
        <w:outlineLvl w:val="1"/>
        <w:rPr>
          <w:sz w:val="28"/>
          <w:szCs w:val="28"/>
        </w:rPr>
      </w:pPr>
    </w:p>
    <w:p w:rsidR="009138F2" w:rsidRPr="0089330F" w:rsidRDefault="009138F2" w:rsidP="009138F2">
      <w:pPr>
        <w:autoSpaceDE w:val="0"/>
        <w:autoSpaceDN w:val="0"/>
        <w:adjustRightInd w:val="0"/>
        <w:ind w:firstLine="709"/>
        <w:jc w:val="both"/>
        <w:rPr>
          <w:sz w:val="28"/>
          <w:szCs w:val="28"/>
        </w:rPr>
      </w:pPr>
      <w:r w:rsidRPr="0089330F">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38F2" w:rsidRPr="0089330F" w:rsidRDefault="009138F2" w:rsidP="009138F2">
      <w:pPr>
        <w:autoSpaceDE w:val="0"/>
        <w:autoSpaceDN w:val="0"/>
        <w:adjustRightInd w:val="0"/>
        <w:ind w:firstLine="709"/>
        <w:jc w:val="both"/>
        <w:rPr>
          <w:sz w:val="28"/>
          <w:szCs w:val="28"/>
        </w:rPr>
      </w:pPr>
      <w:r w:rsidRPr="0089330F">
        <w:rPr>
          <w:sz w:val="28"/>
          <w:szCs w:val="28"/>
          <w:lang w:val="x-none"/>
        </w:rPr>
        <w:t>2.1</w:t>
      </w:r>
      <w:r w:rsidRPr="0089330F">
        <w:rPr>
          <w:sz w:val="28"/>
          <w:szCs w:val="28"/>
        </w:rPr>
        <w:t>3</w:t>
      </w:r>
      <w:r w:rsidRPr="0089330F">
        <w:rPr>
          <w:sz w:val="28"/>
          <w:szCs w:val="28"/>
          <w:lang w:val="x-none"/>
        </w:rPr>
        <w:t>.1.</w:t>
      </w:r>
      <w:r w:rsidRPr="0089330F">
        <w:rPr>
          <w:sz w:val="28"/>
          <w:szCs w:val="28"/>
        </w:rPr>
        <w:t xml:space="preserve"> </w:t>
      </w:r>
      <w:r w:rsidRPr="0089330F">
        <w:rPr>
          <w:sz w:val="28"/>
          <w:szCs w:val="28"/>
          <w:lang w:val="x-none"/>
        </w:rPr>
        <w:t>Предоставление государственной</w:t>
      </w:r>
      <w:r w:rsidRPr="0089330F">
        <w:rPr>
          <w:sz w:val="28"/>
          <w:szCs w:val="28"/>
        </w:rPr>
        <w:t>/муниципальной</w:t>
      </w:r>
      <w:r w:rsidRPr="0089330F">
        <w:rPr>
          <w:sz w:val="28"/>
          <w:szCs w:val="28"/>
          <w:lang w:val="x-none"/>
        </w:rPr>
        <w:t xml:space="preserve"> услуги осуществляется в специально выделенных для этих целей помещениях</w:t>
      </w:r>
      <w:r w:rsidRPr="0089330F">
        <w:rPr>
          <w:sz w:val="28"/>
          <w:szCs w:val="28"/>
        </w:rPr>
        <w:t xml:space="preserve"> Администрации</w:t>
      </w:r>
      <w:r w:rsidRPr="0089330F">
        <w:rPr>
          <w:sz w:val="28"/>
          <w:szCs w:val="28"/>
          <w:lang w:val="x-none"/>
        </w:rPr>
        <w:t xml:space="preserve"> и</w:t>
      </w:r>
      <w:r w:rsidRPr="0089330F">
        <w:rPr>
          <w:sz w:val="28"/>
          <w:szCs w:val="28"/>
        </w:rPr>
        <w:t>ли в</w:t>
      </w:r>
      <w:r w:rsidRPr="0089330F">
        <w:rPr>
          <w:sz w:val="28"/>
          <w:szCs w:val="28"/>
          <w:lang w:val="x-none"/>
        </w:rPr>
        <w:t xml:space="preserve"> МФЦ</w:t>
      </w:r>
      <w:r w:rsidRPr="0089330F">
        <w:rPr>
          <w:sz w:val="28"/>
          <w:szCs w:val="28"/>
        </w:rPr>
        <w:t>.</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2.13.5. Вход в здание (помещение) оборудуется, информационными табличками (вывесками), содержащими информацию о режиме его работы.</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2.13.13. Места ожидания и приема граждан  оборудуются стульями или кресельными секциями, столами (стойками) для оформления документов с </w:t>
      </w:r>
      <w:r w:rsidRPr="0089330F">
        <w:rPr>
          <w:sz w:val="28"/>
          <w:szCs w:val="28"/>
        </w:rPr>
        <w:lastRenderedPageBreak/>
        <w:t xml:space="preserve">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w:t>
      </w:r>
    </w:p>
    <w:p w:rsidR="009138F2" w:rsidRPr="0089330F" w:rsidRDefault="009138F2" w:rsidP="009138F2">
      <w:pPr>
        <w:tabs>
          <w:tab w:val="left" w:pos="1134"/>
        </w:tabs>
        <w:autoSpaceDE w:val="0"/>
        <w:autoSpaceDN w:val="0"/>
        <w:adjustRightInd w:val="0"/>
        <w:ind w:firstLine="709"/>
        <w:jc w:val="both"/>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Показатели доступности и качества муниципальной услуги</w:t>
      </w:r>
    </w:p>
    <w:p w:rsidR="009138F2" w:rsidRPr="0089330F" w:rsidRDefault="009138F2" w:rsidP="009138F2">
      <w:pPr>
        <w:ind w:firstLine="709"/>
        <w:jc w:val="both"/>
        <w:rPr>
          <w:color w:val="000000"/>
          <w:sz w:val="28"/>
          <w:szCs w:val="28"/>
        </w:rPr>
      </w:pPr>
    </w:p>
    <w:p w:rsidR="009138F2" w:rsidRPr="0089330F" w:rsidRDefault="009138F2" w:rsidP="009138F2">
      <w:pPr>
        <w:tabs>
          <w:tab w:val="left" w:pos="1134"/>
        </w:tabs>
        <w:autoSpaceDE w:val="0"/>
        <w:autoSpaceDN w:val="0"/>
        <w:adjustRightInd w:val="0"/>
        <w:ind w:firstLine="709"/>
        <w:rPr>
          <w:sz w:val="28"/>
          <w:szCs w:val="28"/>
        </w:rPr>
      </w:pPr>
      <w:r w:rsidRPr="0089330F">
        <w:rPr>
          <w:sz w:val="28"/>
          <w:szCs w:val="28"/>
        </w:rPr>
        <w:t>2.14. Показатели доступности и качества муниципальной услуги.</w:t>
      </w:r>
    </w:p>
    <w:p w:rsidR="009138F2" w:rsidRPr="0089330F" w:rsidRDefault="009138F2" w:rsidP="009138F2">
      <w:pPr>
        <w:tabs>
          <w:tab w:val="left" w:pos="1134"/>
        </w:tabs>
        <w:autoSpaceDE w:val="0"/>
        <w:autoSpaceDN w:val="0"/>
        <w:adjustRightInd w:val="0"/>
        <w:ind w:firstLine="709"/>
        <w:jc w:val="both"/>
        <w:rPr>
          <w:sz w:val="28"/>
          <w:szCs w:val="28"/>
          <w:lang w:val="x-none"/>
        </w:rPr>
      </w:pPr>
      <w:r w:rsidRPr="0089330F">
        <w:rPr>
          <w:sz w:val="28"/>
          <w:szCs w:val="28"/>
          <w:lang w:val="x-none"/>
        </w:rPr>
        <w:t>2.1</w:t>
      </w:r>
      <w:r w:rsidRPr="0089330F">
        <w:rPr>
          <w:sz w:val="28"/>
          <w:szCs w:val="28"/>
        </w:rPr>
        <w:t>4</w:t>
      </w:r>
      <w:r w:rsidRPr="0089330F">
        <w:rPr>
          <w:sz w:val="28"/>
          <w:szCs w:val="28"/>
          <w:lang w:val="x-none"/>
        </w:rPr>
        <w:t xml:space="preserve">.1. Показатели доступности </w:t>
      </w:r>
      <w:r w:rsidRPr="0089330F">
        <w:rPr>
          <w:sz w:val="28"/>
          <w:szCs w:val="28"/>
        </w:rPr>
        <w:t xml:space="preserve">муниципальной </w:t>
      </w:r>
      <w:r w:rsidRPr="0089330F">
        <w:rPr>
          <w:sz w:val="28"/>
          <w:szCs w:val="28"/>
          <w:lang w:val="x-none"/>
        </w:rPr>
        <w:t>услуги</w:t>
      </w:r>
      <w:r w:rsidRPr="0089330F">
        <w:rPr>
          <w:sz w:val="28"/>
          <w:szCs w:val="28"/>
        </w:rPr>
        <w:t xml:space="preserve"> (общие, применимые в отношении всех заявителей)</w:t>
      </w:r>
      <w:r w:rsidRPr="0089330F">
        <w:rPr>
          <w:sz w:val="28"/>
          <w:szCs w:val="28"/>
          <w:lang w:val="x-none"/>
        </w:rPr>
        <w:t>:</w:t>
      </w:r>
    </w:p>
    <w:p w:rsidR="009138F2" w:rsidRPr="0089330F" w:rsidRDefault="009138F2" w:rsidP="009138F2">
      <w:pPr>
        <w:tabs>
          <w:tab w:val="left" w:pos="1134"/>
        </w:tabs>
        <w:autoSpaceDE w:val="0"/>
        <w:autoSpaceDN w:val="0"/>
        <w:adjustRightInd w:val="0"/>
        <w:ind w:firstLine="709"/>
        <w:jc w:val="both"/>
        <w:rPr>
          <w:sz w:val="28"/>
          <w:szCs w:val="28"/>
          <w:lang w:val="x-none"/>
        </w:rPr>
      </w:pPr>
      <w:r w:rsidRPr="0089330F">
        <w:rPr>
          <w:sz w:val="28"/>
          <w:szCs w:val="28"/>
        </w:rPr>
        <w:t>1)</w:t>
      </w:r>
      <w:r w:rsidRPr="0089330F">
        <w:rPr>
          <w:sz w:val="28"/>
          <w:szCs w:val="28"/>
          <w:lang w:val="x-none"/>
        </w:rPr>
        <w:t xml:space="preserve"> равные права и возможности при получении </w:t>
      </w:r>
      <w:r w:rsidRPr="0089330F">
        <w:rPr>
          <w:sz w:val="28"/>
          <w:szCs w:val="28"/>
        </w:rPr>
        <w:t xml:space="preserve">муниципальной </w:t>
      </w:r>
      <w:r w:rsidRPr="0089330F">
        <w:rPr>
          <w:sz w:val="28"/>
          <w:szCs w:val="28"/>
          <w:lang w:val="x-none"/>
        </w:rPr>
        <w:t>услуги для заявителей;</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2) </w:t>
      </w:r>
      <w:r w:rsidRPr="0089330F">
        <w:rPr>
          <w:sz w:val="28"/>
          <w:szCs w:val="28"/>
          <w:lang w:val="x-none"/>
        </w:rPr>
        <w:t>транспортная доступность к мест</w:t>
      </w:r>
      <w:r w:rsidRPr="0089330F">
        <w:rPr>
          <w:sz w:val="28"/>
          <w:szCs w:val="28"/>
        </w:rPr>
        <w:t>у</w:t>
      </w:r>
      <w:r w:rsidRPr="0089330F">
        <w:rPr>
          <w:sz w:val="28"/>
          <w:szCs w:val="28"/>
          <w:lang w:val="x-none"/>
        </w:rPr>
        <w:t xml:space="preserve"> предоставления </w:t>
      </w:r>
      <w:r w:rsidRPr="0089330F">
        <w:rPr>
          <w:sz w:val="28"/>
          <w:szCs w:val="28"/>
        </w:rPr>
        <w:t xml:space="preserve">муниципальной  </w:t>
      </w:r>
      <w:r w:rsidRPr="0089330F">
        <w:rPr>
          <w:sz w:val="28"/>
          <w:szCs w:val="28"/>
          <w:lang w:val="x-none"/>
        </w:rPr>
        <w:t>услуги</w:t>
      </w:r>
      <w:r w:rsidRPr="0089330F">
        <w:rPr>
          <w:sz w:val="28"/>
          <w:szCs w:val="28"/>
        </w:rPr>
        <w:t>;</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3)</w:t>
      </w:r>
      <w:r w:rsidRPr="0089330F">
        <w:rPr>
          <w:sz w:val="28"/>
          <w:szCs w:val="28"/>
          <w:lang w:val="x-none"/>
        </w:rPr>
        <w:t xml:space="preserve"> режим работы</w:t>
      </w:r>
      <w:r w:rsidRPr="0089330F">
        <w:rPr>
          <w:sz w:val="28"/>
          <w:szCs w:val="28"/>
        </w:rPr>
        <w:t xml:space="preserve"> Администрации, </w:t>
      </w:r>
      <w:r w:rsidRPr="0089330F">
        <w:rPr>
          <w:sz w:val="28"/>
          <w:szCs w:val="28"/>
          <w:lang w:val="x-none"/>
        </w:rPr>
        <w:t>обеспеч</w:t>
      </w:r>
      <w:r w:rsidRPr="0089330F">
        <w:rPr>
          <w:sz w:val="28"/>
          <w:szCs w:val="28"/>
        </w:rPr>
        <w:t>ивающий</w:t>
      </w:r>
      <w:r w:rsidRPr="0089330F">
        <w:rPr>
          <w:sz w:val="28"/>
          <w:szCs w:val="28"/>
          <w:lang w:val="x-none"/>
        </w:rPr>
        <w:t xml:space="preserve"> возможность подачи </w:t>
      </w:r>
      <w:r w:rsidRPr="0089330F">
        <w:rPr>
          <w:sz w:val="28"/>
          <w:szCs w:val="28"/>
        </w:rPr>
        <w:t>з</w:t>
      </w:r>
      <w:r w:rsidRPr="0089330F">
        <w:rPr>
          <w:sz w:val="28"/>
          <w:szCs w:val="28"/>
          <w:lang w:val="x-none"/>
        </w:rPr>
        <w:t xml:space="preserve">заявителем запроса о предоставлении </w:t>
      </w:r>
      <w:r w:rsidRPr="0089330F">
        <w:rPr>
          <w:sz w:val="28"/>
          <w:szCs w:val="28"/>
        </w:rPr>
        <w:t xml:space="preserve">муниципальной </w:t>
      </w:r>
      <w:r w:rsidRPr="0089330F">
        <w:rPr>
          <w:sz w:val="28"/>
          <w:szCs w:val="28"/>
          <w:lang w:val="x-none"/>
        </w:rPr>
        <w:t>услуги в течение рабочего времени;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4) возможность получения полной и достоверной информации о </w:t>
      </w:r>
      <w:r w:rsidRPr="0089330F">
        <w:rPr>
          <w:sz w:val="28"/>
          <w:szCs w:val="28"/>
          <w:lang w:val="x-none"/>
        </w:rPr>
        <w:t>государственной</w:t>
      </w:r>
      <w:r w:rsidRPr="0089330F">
        <w:rPr>
          <w:sz w:val="28"/>
          <w:szCs w:val="28"/>
        </w:rPr>
        <w:t xml:space="preserve"> услуге в Администрации, МФЦ, по телефону, на официальном сайте органа, предоставляющего услугу, посредством ЕПГУ, либо ПГУ ЛО;</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5)</w:t>
      </w:r>
      <w:r w:rsidRPr="0089330F">
        <w:rPr>
          <w:sz w:val="28"/>
          <w:szCs w:val="28"/>
          <w:lang w:val="x-none"/>
        </w:rPr>
        <w:t xml:space="preserve"> обеспечение для заявителя возможности подать заявление о предоставлении </w:t>
      </w:r>
      <w:r w:rsidRPr="0089330F">
        <w:rPr>
          <w:sz w:val="28"/>
          <w:szCs w:val="28"/>
        </w:rPr>
        <w:t xml:space="preserve">муниципальной </w:t>
      </w:r>
      <w:r w:rsidRPr="0089330F">
        <w:rPr>
          <w:sz w:val="28"/>
          <w:szCs w:val="28"/>
          <w:lang w:val="x-none"/>
        </w:rPr>
        <w:t xml:space="preserve">услуги </w:t>
      </w:r>
      <w:r w:rsidRPr="0089330F">
        <w:rPr>
          <w:sz w:val="28"/>
          <w:szCs w:val="28"/>
        </w:rPr>
        <w:t xml:space="preserve">посредством МФЦ, </w:t>
      </w:r>
      <w:r w:rsidRPr="0089330F">
        <w:rPr>
          <w:sz w:val="28"/>
          <w:szCs w:val="28"/>
          <w:lang w:val="x-none"/>
        </w:rPr>
        <w:t>в форме электронного документа</w:t>
      </w:r>
      <w:r w:rsidRPr="0089330F">
        <w:rPr>
          <w:sz w:val="28"/>
          <w:szCs w:val="28"/>
        </w:rPr>
        <w:t xml:space="preserve"> </w:t>
      </w:r>
      <w:r w:rsidRPr="0089330F">
        <w:rPr>
          <w:sz w:val="28"/>
          <w:szCs w:val="28"/>
          <w:lang w:val="x-none"/>
        </w:rPr>
        <w:t xml:space="preserve">на </w:t>
      </w:r>
      <w:r w:rsidRPr="0089330F">
        <w:rPr>
          <w:sz w:val="28"/>
          <w:szCs w:val="28"/>
        </w:rPr>
        <w:t>ЕПГУ либо на ПГУ ЛО, а также получить результат;</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138F2" w:rsidRPr="0089330F" w:rsidRDefault="009138F2" w:rsidP="009138F2">
      <w:pPr>
        <w:tabs>
          <w:tab w:val="left" w:pos="1134"/>
        </w:tabs>
        <w:autoSpaceDE w:val="0"/>
        <w:autoSpaceDN w:val="0"/>
        <w:adjustRightInd w:val="0"/>
        <w:ind w:firstLine="709"/>
        <w:jc w:val="both"/>
        <w:rPr>
          <w:sz w:val="28"/>
          <w:szCs w:val="28"/>
          <w:lang w:val="x-none"/>
        </w:rPr>
      </w:pPr>
      <w:r w:rsidRPr="0089330F">
        <w:rPr>
          <w:sz w:val="28"/>
          <w:szCs w:val="28"/>
        </w:rPr>
        <w:t xml:space="preserve">2.14.2. </w:t>
      </w:r>
      <w:r w:rsidRPr="0089330F">
        <w:rPr>
          <w:sz w:val="28"/>
          <w:szCs w:val="28"/>
          <w:lang w:val="x-none"/>
        </w:rPr>
        <w:t xml:space="preserve">Показатели доступности </w:t>
      </w:r>
      <w:r w:rsidRPr="0089330F">
        <w:rPr>
          <w:sz w:val="28"/>
          <w:szCs w:val="28"/>
        </w:rPr>
        <w:t>муниципальной</w:t>
      </w:r>
      <w:r w:rsidRPr="0089330F">
        <w:rPr>
          <w:sz w:val="28"/>
          <w:szCs w:val="28"/>
          <w:lang w:val="x-none"/>
        </w:rPr>
        <w:t xml:space="preserve"> услуги</w:t>
      </w:r>
      <w:r w:rsidRPr="0089330F">
        <w:rPr>
          <w:sz w:val="28"/>
          <w:szCs w:val="28"/>
        </w:rPr>
        <w:t xml:space="preserve"> (специальные, применимые в отношении инвалидов)</w:t>
      </w:r>
      <w:r w:rsidRPr="0089330F">
        <w:rPr>
          <w:sz w:val="28"/>
          <w:szCs w:val="28"/>
          <w:lang w:val="x-none"/>
        </w:rPr>
        <w:t>:</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2) </w:t>
      </w:r>
      <w:r w:rsidRPr="0089330F">
        <w:rPr>
          <w:sz w:val="28"/>
          <w:szCs w:val="28"/>
          <w:lang w:val="x-none"/>
        </w:rPr>
        <w:t xml:space="preserve">обеспечение беспрепятственного доступа </w:t>
      </w:r>
      <w:r w:rsidRPr="0089330F">
        <w:rPr>
          <w:sz w:val="28"/>
          <w:szCs w:val="28"/>
        </w:rPr>
        <w:t xml:space="preserve">инвалидов </w:t>
      </w:r>
      <w:r w:rsidRPr="0089330F">
        <w:rPr>
          <w:sz w:val="28"/>
          <w:szCs w:val="28"/>
          <w:lang w:val="x-none"/>
        </w:rPr>
        <w:t xml:space="preserve">к помещениям, в которых предоставляется </w:t>
      </w:r>
      <w:r w:rsidRPr="0089330F">
        <w:rPr>
          <w:sz w:val="28"/>
          <w:szCs w:val="28"/>
        </w:rPr>
        <w:t xml:space="preserve">муниципальная  </w:t>
      </w:r>
      <w:r w:rsidRPr="0089330F">
        <w:rPr>
          <w:sz w:val="28"/>
          <w:szCs w:val="28"/>
          <w:lang w:val="x-none"/>
        </w:rPr>
        <w:t>услуга</w:t>
      </w:r>
      <w:r w:rsidRPr="0089330F">
        <w:rPr>
          <w:sz w:val="28"/>
          <w:szCs w:val="28"/>
        </w:rPr>
        <w:t>;</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2.14.3. Показатели качества муниципальной услуги: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1) соблюдение срока предоставления муниципальной услуги;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lastRenderedPageBreak/>
        <w:t>2)</w:t>
      </w:r>
      <w:r w:rsidRPr="0089330F">
        <w:rPr>
          <w:sz w:val="28"/>
          <w:szCs w:val="28"/>
          <w:lang w:val="x-none"/>
        </w:rPr>
        <w:t xml:space="preserve"> соблюдение требований стандарта предоставления </w:t>
      </w:r>
      <w:r w:rsidRPr="0089330F">
        <w:rPr>
          <w:sz w:val="28"/>
          <w:szCs w:val="28"/>
        </w:rPr>
        <w:t>муниципальной</w:t>
      </w:r>
      <w:r w:rsidRPr="0089330F">
        <w:rPr>
          <w:sz w:val="28"/>
          <w:szCs w:val="28"/>
          <w:lang w:val="x-none"/>
        </w:rPr>
        <w:t xml:space="preserve"> услуги</w:t>
      </w:r>
      <w:r w:rsidRPr="0089330F">
        <w:rPr>
          <w:sz w:val="28"/>
          <w:szCs w:val="28"/>
        </w:rPr>
        <w:t>;</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3) удовлетворенность заявителей предоставлением муниципальной услуги;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4) соблюдение времени ожидания в очереди при подаче запроса и получении результата; </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6) полнота, актуальность, достоверность информации о порядке предоставления муниципальной услуги и ее ходе, в том числе в электронной форме;</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7)</w:t>
      </w:r>
      <w:r w:rsidRPr="0089330F">
        <w:rPr>
          <w:sz w:val="28"/>
          <w:szCs w:val="28"/>
          <w:lang w:val="x-none"/>
        </w:rPr>
        <w:t xml:space="preserve"> </w:t>
      </w:r>
      <w:r w:rsidRPr="0089330F">
        <w:rPr>
          <w:sz w:val="28"/>
          <w:szCs w:val="28"/>
        </w:rPr>
        <w:t xml:space="preserve"> наглядность форм предоставления информации;</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9) отсутствие судебных решений о нарушении порядка предоставления муниципальной  услуги.</w:t>
      </w:r>
    </w:p>
    <w:p w:rsidR="009138F2" w:rsidRPr="0089330F" w:rsidRDefault="009138F2" w:rsidP="009138F2">
      <w:pPr>
        <w:tabs>
          <w:tab w:val="left" w:pos="1134"/>
        </w:tabs>
        <w:autoSpaceDE w:val="0"/>
        <w:autoSpaceDN w:val="0"/>
        <w:adjustRightInd w:val="0"/>
        <w:ind w:firstLine="709"/>
        <w:jc w:val="both"/>
        <w:rPr>
          <w:sz w:val="28"/>
          <w:szCs w:val="28"/>
        </w:rPr>
      </w:pPr>
    </w:p>
    <w:p w:rsidR="009138F2" w:rsidRPr="0089330F" w:rsidRDefault="009138F2" w:rsidP="009138F2">
      <w:pPr>
        <w:widowControl w:val="0"/>
        <w:suppressAutoHyphens/>
        <w:autoSpaceDE w:val="0"/>
        <w:autoSpaceDN w:val="0"/>
        <w:adjustRightInd w:val="0"/>
        <w:ind w:firstLine="540"/>
        <w:jc w:val="center"/>
        <w:rPr>
          <w:b/>
          <w:color w:val="000000"/>
          <w:sz w:val="28"/>
          <w:szCs w:val="28"/>
          <w:lang w:eastAsia="ar-SA"/>
        </w:rPr>
      </w:pPr>
      <w:r w:rsidRPr="0089330F">
        <w:rPr>
          <w:b/>
          <w:color w:val="000000"/>
          <w:sz w:val="28"/>
          <w:szCs w:val="28"/>
          <w:lang w:eastAsia="ar-SA"/>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138F2" w:rsidRPr="0089330F" w:rsidRDefault="009138F2" w:rsidP="009138F2">
      <w:pPr>
        <w:tabs>
          <w:tab w:val="left" w:pos="1134"/>
        </w:tabs>
        <w:autoSpaceDE w:val="0"/>
        <w:autoSpaceDN w:val="0"/>
        <w:adjustRightInd w:val="0"/>
        <w:ind w:firstLine="709"/>
        <w:jc w:val="both"/>
        <w:rPr>
          <w:sz w:val="28"/>
          <w:szCs w:val="28"/>
        </w:rPr>
      </w:pPr>
    </w:p>
    <w:p w:rsidR="009138F2" w:rsidRPr="0089330F" w:rsidRDefault="009138F2" w:rsidP="009138F2">
      <w:pPr>
        <w:tabs>
          <w:tab w:val="left" w:pos="1134"/>
        </w:tabs>
        <w:autoSpaceDE w:val="0"/>
        <w:autoSpaceDN w:val="0"/>
        <w:adjustRightInd w:val="0"/>
        <w:ind w:firstLine="709"/>
        <w:jc w:val="both"/>
        <w:rPr>
          <w:sz w:val="28"/>
          <w:szCs w:val="28"/>
        </w:rPr>
      </w:pPr>
      <w:r w:rsidRPr="0089330F">
        <w:rPr>
          <w:sz w:val="28"/>
          <w:szCs w:val="28"/>
        </w:rPr>
        <w:t>2.15. Иные требования, в том числе учитывающие особенности предоставления муниципальных услуг в  электронной форме и в МФЦ.</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(Приложение 2 Методических рекомендаций) при наличии вступившего в силу соглашения о взаимодействии между ГБУ ЛО «МФЦ» и органа местного самоуправления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2.15.1. МФЦ осуществляет:</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прием документов, необходимых для предоставления муниципальной услуги;</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представление интересов заявителя при взаимодействии с Администрацией, в том числе с использованием информационно-технологической и коммуникационной инфраструктуры;</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xml:space="preserve">- представление интересов Администрации при взаимодействии с заявителем; </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xml:space="preserve">- информирование заявителя по вопросам предоставления муниципальной услуги; </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lastRenderedPageBreak/>
        <w:t xml:space="preserve">- выдачу заявителю  результата  предоставления муниципальной  услуги (если иное не предусмотрено законодательством Российской Федерации);  </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 в том числе посредством направления межведомственного запроса с использованием информационно-технологической и коммуникационной инфраструктуры (при  необходимости);</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обработку персональных данных, связанных с предоставлением муниципальной</w:t>
      </w:r>
      <w:r w:rsidRPr="0089330F">
        <w:rPr>
          <w:i/>
          <w:sz w:val="28"/>
          <w:szCs w:val="28"/>
        </w:rPr>
        <w:t xml:space="preserve"> </w:t>
      </w:r>
      <w:r w:rsidRPr="0089330F">
        <w:rPr>
          <w:sz w:val="28"/>
          <w:szCs w:val="28"/>
        </w:rPr>
        <w:t>услуги.</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2.15.2. В случае подачи документов в Администрацию через МФЦ уполномоченное должностное лицо, выполняет следующие действия:</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определяет предмет обращения;</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проводит проверку полномочий лица, представившего документы;</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xml:space="preserve">проводит проверку правильности заполнения запроса; </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проверяет представленные документы на соответствие требованиям, указанным в пункте 2.6 настоящего регламента;</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заверяет электронное дело электронной подписью (далее - ЭП);</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направляет электронное дело в Администрацию в день обращения заявителя в МФЦ;</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2.15.3. При обнаружении условий, указанных в пункте 2.7 настоящего регламента, уполномоченное должностное лицо, возвращает их заявителю для устранения выявленных недостатков.</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2.15.4. По факту приема документов заявителю выдается расписка.</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2.15.5. Результат предоставления муниципальной услуги необходимые документы (справки, письма, решения и др.) уполномоченное должностное лицо направляет  в МФЦ для передачи заявителю:</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в электронном виде в течение 1 (одного) рабочего дня со дня принятия решения о предоставлении (отказе) в предоставлении услуги;</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на бумажном носителе - в срок не более 3 (трех) рабочих дней со дня принятия решения о предоставлении (отказе) в предоставлении услуги.</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2.15.6. Документы должны быть направлены в МФЦ не позднее, чем за 2 (два) рабочих дня до окончания срока предоставления муниципальной услуги.</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 xml:space="preserve">В день получения от Администрации результата предоставления муниципальной услуги, уполномоченное должностное лицо МФЦ </w:t>
      </w:r>
      <w:r w:rsidRPr="0089330F">
        <w:rPr>
          <w:sz w:val="28"/>
          <w:szCs w:val="28"/>
        </w:rPr>
        <w:lastRenderedPageBreak/>
        <w:t xml:space="preserve">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9138F2" w:rsidRPr="0089330F" w:rsidRDefault="009138F2" w:rsidP="009138F2">
      <w:pPr>
        <w:tabs>
          <w:tab w:val="left" w:pos="1134"/>
        </w:tabs>
        <w:autoSpaceDE w:val="0"/>
        <w:autoSpaceDN w:val="0"/>
        <w:adjustRightInd w:val="0"/>
        <w:jc w:val="center"/>
        <w:outlineLvl w:val="1"/>
        <w:rPr>
          <w:sz w:val="28"/>
          <w:szCs w:val="28"/>
        </w:rPr>
      </w:pPr>
    </w:p>
    <w:p w:rsidR="009138F2" w:rsidRPr="0089330F" w:rsidRDefault="009138F2" w:rsidP="009138F2">
      <w:pPr>
        <w:suppressAutoHyphens/>
        <w:autoSpaceDE w:val="0"/>
        <w:autoSpaceDN w:val="0"/>
        <w:adjustRightInd w:val="0"/>
        <w:jc w:val="center"/>
        <w:rPr>
          <w:b/>
          <w:bCs/>
          <w:color w:val="000000"/>
          <w:sz w:val="28"/>
          <w:szCs w:val="28"/>
          <w:lang w:eastAsia="ar-SA"/>
        </w:rPr>
      </w:pPr>
      <w:r w:rsidRPr="0089330F">
        <w:rPr>
          <w:b/>
          <w:bCs/>
          <w:color w:val="000000"/>
          <w:sz w:val="28"/>
          <w:szCs w:val="28"/>
          <w:lang w:eastAsia="ar-SA"/>
        </w:rPr>
        <w:t>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9138F2" w:rsidRPr="0089330F" w:rsidRDefault="009138F2" w:rsidP="009138F2">
      <w:pPr>
        <w:tabs>
          <w:tab w:val="left" w:pos="1134"/>
        </w:tabs>
        <w:autoSpaceDE w:val="0"/>
        <w:autoSpaceDN w:val="0"/>
        <w:adjustRightInd w:val="0"/>
        <w:ind w:firstLine="709"/>
        <w:jc w:val="both"/>
        <w:outlineLvl w:val="1"/>
        <w:rPr>
          <w:sz w:val="28"/>
          <w:szCs w:val="28"/>
        </w:rPr>
      </w:pP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Предоставление муниципальной услуги в электронном виде осуществляется при технической реализации услуги на ПГУ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xml:space="preserve">2.16.1.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2.16.3. Подача заявления и документов для предоставления муниципальной услуги через ПГУ ЛО может быть осуществлена двумя способами: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при личной явке в Администрацию;</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без личной явки в Администрацию.</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lang w:eastAsia="en-US"/>
        </w:rPr>
        <w:t>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2.16.5. Для подачи заявления через ПГУ ЛО заявитель должен выполнить следующие действия:</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пройти идентификацию и аутентификацию в ЕСИА;</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в личном кабинете на ПГУ ЛО заполнить в электронном виде заявление на оказание услуги;</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приложить к заявлению отсканированные образы документов, необходимых для получения услуги;</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в случае, если заявитель выбрал способ оказания услуги без личной явки на прием в Администрацию:</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lastRenderedPageBreak/>
        <w:t>- приложить к заявлению электронные документы, заверенные усиленной квалифицированной электронной подписью;</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приложить к заявлению электронный документ, заверенные усиленной квалифицированной электронной подписью нотариуса (в случае, если требуется представление документов, заверенных нотариально);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xml:space="preserve">направить пакет электронных документов в Администрацию посредством функционала ПГУ ЛО. </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9330F">
        <w:rPr>
          <w:sz w:val="28"/>
          <w:szCs w:val="28"/>
        </w:rPr>
        <w:t>Межвед</w:t>
      </w:r>
      <w:proofErr w:type="spellEnd"/>
      <w:r w:rsidRPr="0089330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после рассмотрения документов и принятия решения о предоставлении муниципальной услуги: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заполняет предусмотренные в АИС «</w:t>
      </w:r>
      <w:proofErr w:type="spellStart"/>
      <w:r w:rsidRPr="0089330F">
        <w:rPr>
          <w:sz w:val="28"/>
          <w:szCs w:val="28"/>
          <w:lang w:eastAsia="en-US"/>
        </w:rPr>
        <w:t>Межвед</w:t>
      </w:r>
      <w:proofErr w:type="spellEnd"/>
      <w:r w:rsidRPr="0089330F">
        <w:rPr>
          <w:sz w:val="28"/>
          <w:szCs w:val="28"/>
          <w:lang w:eastAsia="en-US"/>
        </w:rPr>
        <w:t xml:space="preserve"> ЛО» формы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уведомляет заявителя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xml:space="preserve">- после проведения осмотра зеленых насаждений комиссией, приглашает заявителя </w:t>
      </w:r>
      <w:r w:rsidRPr="0089330F">
        <w:rPr>
          <w:sz w:val="28"/>
          <w:szCs w:val="28"/>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89330F">
        <w:rPr>
          <w:sz w:val="28"/>
          <w:szCs w:val="28"/>
          <w:lang w:eastAsia="en-US"/>
        </w:rPr>
        <w:t>;</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xml:space="preserve">- после подготовки и </w:t>
      </w:r>
      <w:r w:rsidRPr="0089330F">
        <w:rPr>
          <w:sz w:val="28"/>
          <w:szCs w:val="28"/>
        </w:rPr>
        <w:t xml:space="preserve">подписания уполномоченным лицом разрешения на снос (пересадку, обрезку) зеленых насаждений </w:t>
      </w:r>
      <w:r w:rsidRPr="0089330F">
        <w:rPr>
          <w:sz w:val="28"/>
          <w:szCs w:val="28"/>
          <w:lang w:eastAsia="en-US"/>
        </w:rPr>
        <w:t>переводит дело в архив АИС «</w:t>
      </w:r>
      <w:proofErr w:type="spellStart"/>
      <w:r w:rsidRPr="0089330F">
        <w:rPr>
          <w:sz w:val="28"/>
          <w:szCs w:val="28"/>
          <w:lang w:eastAsia="en-US"/>
        </w:rPr>
        <w:t>Межвед</w:t>
      </w:r>
      <w:proofErr w:type="spellEnd"/>
      <w:r w:rsidRPr="0089330F">
        <w:rPr>
          <w:sz w:val="28"/>
          <w:szCs w:val="28"/>
          <w:lang w:eastAsia="en-US"/>
        </w:rPr>
        <w:t xml:space="preserve"> ЛО».</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в случае принятия решения об отказе в предоставлении муниципальной услуги: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заполняет предусмотренные в АИС «</w:t>
      </w:r>
      <w:proofErr w:type="spellStart"/>
      <w:r w:rsidRPr="0089330F">
        <w:rPr>
          <w:sz w:val="28"/>
          <w:szCs w:val="28"/>
          <w:lang w:eastAsia="en-US"/>
        </w:rPr>
        <w:t>Межвед</w:t>
      </w:r>
      <w:proofErr w:type="spellEnd"/>
      <w:r w:rsidRPr="0089330F">
        <w:rPr>
          <w:sz w:val="28"/>
          <w:szCs w:val="28"/>
          <w:lang w:eastAsia="en-US"/>
        </w:rPr>
        <w:t xml:space="preserve"> ЛО» формы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уведомляет заявителя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lastRenderedPageBreak/>
        <w:t xml:space="preserve">- после </w:t>
      </w:r>
      <w:r w:rsidRPr="0089330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89330F">
        <w:rPr>
          <w:sz w:val="28"/>
          <w:szCs w:val="28"/>
          <w:lang w:eastAsia="en-US"/>
        </w:rPr>
        <w:t xml:space="preserve"> переводит дело в архив АИС «</w:t>
      </w:r>
      <w:proofErr w:type="spellStart"/>
      <w:r w:rsidRPr="0089330F">
        <w:rPr>
          <w:sz w:val="28"/>
          <w:szCs w:val="28"/>
          <w:lang w:eastAsia="en-US"/>
        </w:rPr>
        <w:t>Межвед</w:t>
      </w:r>
      <w:proofErr w:type="spellEnd"/>
      <w:r w:rsidRPr="0089330F">
        <w:rPr>
          <w:sz w:val="28"/>
          <w:szCs w:val="28"/>
          <w:lang w:eastAsia="en-US"/>
        </w:rPr>
        <w:t xml:space="preserve">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lang w:eastAsia="en-US"/>
        </w:rPr>
        <w:t>направляет документ, подготовленный в результате предоставления муниципальной услуги или отказ в предоставлении последней</w:t>
      </w:r>
      <w:r w:rsidRPr="0089330F">
        <w:rPr>
          <w:b/>
          <w:i/>
          <w:sz w:val="28"/>
          <w:szCs w:val="28"/>
          <w:lang w:eastAsia="en-US"/>
        </w:rPr>
        <w:t xml:space="preserve"> </w:t>
      </w:r>
      <w:r w:rsidRPr="0089330F">
        <w:rPr>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формирует через АИС «</w:t>
      </w:r>
      <w:proofErr w:type="spellStart"/>
      <w:r w:rsidRPr="0089330F">
        <w:rPr>
          <w:sz w:val="28"/>
          <w:szCs w:val="28"/>
        </w:rPr>
        <w:t>Межвед</w:t>
      </w:r>
      <w:proofErr w:type="spellEnd"/>
      <w:r w:rsidRPr="0089330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9330F">
        <w:rPr>
          <w:sz w:val="28"/>
          <w:szCs w:val="28"/>
        </w:rPr>
        <w:t>Межвед</w:t>
      </w:r>
      <w:proofErr w:type="spellEnd"/>
      <w:r w:rsidRPr="0089330F">
        <w:rPr>
          <w:sz w:val="28"/>
          <w:szCs w:val="28"/>
        </w:rPr>
        <w:t xml:space="preserve"> ЛО» дело переводит в статус «Заявитель приглашен на прием». </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В случае неявки заявителя на прием в назначенное время заявление и документы хранятся в АИС «</w:t>
      </w:r>
      <w:proofErr w:type="spellStart"/>
      <w:r w:rsidRPr="0089330F">
        <w:rPr>
          <w:sz w:val="28"/>
          <w:szCs w:val="28"/>
        </w:rPr>
        <w:t>Межвед</w:t>
      </w:r>
      <w:proofErr w:type="spellEnd"/>
      <w:r w:rsidRPr="0089330F">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9330F">
        <w:rPr>
          <w:sz w:val="28"/>
          <w:szCs w:val="28"/>
        </w:rPr>
        <w:t>Межвед</w:t>
      </w:r>
      <w:proofErr w:type="spellEnd"/>
      <w:r w:rsidRPr="0089330F">
        <w:rPr>
          <w:sz w:val="28"/>
          <w:szCs w:val="28"/>
        </w:rPr>
        <w:t xml:space="preserve">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9330F">
        <w:rPr>
          <w:sz w:val="28"/>
          <w:szCs w:val="28"/>
        </w:rPr>
        <w:t>Межвед</w:t>
      </w:r>
      <w:proofErr w:type="spellEnd"/>
      <w:r w:rsidRPr="0089330F">
        <w:rPr>
          <w:sz w:val="28"/>
          <w:szCs w:val="28"/>
        </w:rPr>
        <w:t xml:space="preserve"> ЛО», дело переводит в статус "Прием заявителя окончен".</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После рассмотрения документов и принятия решения о предоставлении муниципальной услуги</w:t>
      </w:r>
      <w:r w:rsidRPr="0089330F">
        <w:rPr>
          <w:sz w:val="28"/>
          <w:szCs w:val="28"/>
        </w:rPr>
        <w:t xml:space="preserve"> должностное лицо Администрации выполняет следующие действия:</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заполняет предусмотренные в АИС «</w:t>
      </w:r>
      <w:proofErr w:type="spellStart"/>
      <w:r w:rsidRPr="0089330F">
        <w:rPr>
          <w:sz w:val="28"/>
          <w:szCs w:val="28"/>
          <w:lang w:eastAsia="en-US"/>
        </w:rPr>
        <w:t>Межвед</w:t>
      </w:r>
      <w:proofErr w:type="spellEnd"/>
      <w:r w:rsidRPr="0089330F">
        <w:rPr>
          <w:sz w:val="28"/>
          <w:szCs w:val="28"/>
          <w:lang w:eastAsia="en-US"/>
        </w:rPr>
        <w:t xml:space="preserve"> ЛО» формы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уведомляет заявителя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xml:space="preserve">после проведения осмотра зеленых насаждений комиссией, приглашает заявителя </w:t>
      </w:r>
      <w:r w:rsidRPr="0089330F">
        <w:rPr>
          <w:sz w:val="28"/>
          <w:szCs w:val="28"/>
        </w:rPr>
        <w:t>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r w:rsidRPr="0089330F">
        <w:rPr>
          <w:sz w:val="28"/>
          <w:szCs w:val="28"/>
          <w:lang w:eastAsia="en-US"/>
        </w:rPr>
        <w:t>;</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lastRenderedPageBreak/>
        <w:t xml:space="preserve">после подготовки и </w:t>
      </w:r>
      <w:r w:rsidRPr="0089330F">
        <w:rPr>
          <w:sz w:val="28"/>
          <w:szCs w:val="28"/>
        </w:rPr>
        <w:t xml:space="preserve">подписания уполномоченным лицом разрешения на снос (пересадку, обрезку) зеленых насаждений </w:t>
      </w:r>
      <w:r w:rsidRPr="0089330F">
        <w:rPr>
          <w:sz w:val="28"/>
          <w:szCs w:val="28"/>
          <w:lang w:eastAsia="en-US"/>
        </w:rPr>
        <w:t>переводит дело в архив АИС «</w:t>
      </w:r>
      <w:proofErr w:type="spellStart"/>
      <w:r w:rsidRPr="0089330F">
        <w:rPr>
          <w:sz w:val="28"/>
          <w:szCs w:val="28"/>
          <w:lang w:eastAsia="en-US"/>
        </w:rPr>
        <w:t>Межвед</w:t>
      </w:r>
      <w:proofErr w:type="spellEnd"/>
      <w:r w:rsidRPr="0089330F">
        <w:rPr>
          <w:sz w:val="28"/>
          <w:szCs w:val="28"/>
          <w:lang w:eastAsia="en-US"/>
        </w:rPr>
        <w:t xml:space="preserve"> ЛО».</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В случае принятия решения об отказе в предоставлении муниципальной услуги</w:t>
      </w:r>
      <w:r w:rsidRPr="0089330F">
        <w:rPr>
          <w:sz w:val="28"/>
          <w:szCs w:val="28"/>
        </w:rPr>
        <w:t xml:space="preserve"> должностное лицо Администрации выполняет следующие действия:</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заполняет предусмотренные в АИС «</w:t>
      </w:r>
      <w:proofErr w:type="spellStart"/>
      <w:r w:rsidRPr="0089330F">
        <w:rPr>
          <w:sz w:val="28"/>
          <w:szCs w:val="28"/>
          <w:lang w:eastAsia="en-US"/>
        </w:rPr>
        <w:t>Межвед</w:t>
      </w:r>
      <w:proofErr w:type="spellEnd"/>
      <w:r w:rsidRPr="0089330F">
        <w:rPr>
          <w:sz w:val="28"/>
          <w:szCs w:val="28"/>
          <w:lang w:eastAsia="en-US"/>
        </w:rPr>
        <w:t xml:space="preserve"> ЛО» формы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уведомляет заявителя о принятом решении;</w:t>
      </w:r>
    </w:p>
    <w:p w:rsidR="009138F2" w:rsidRPr="0089330F" w:rsidRDefault="009138F2" w:rsidP="009138F2">
      <w:pPr>
        <w:tabs>
          <w:tab w:val="left" w:pos="1134"/>
        </w:tabs>
        <w:autoSpaceDE w:val="0"/>
        <w:autoSpaceDN w:val="0"/>
        <w:adjustRightInd w:val="0"/>
        <w:ind w:firstLine="709"/>
        <w:jc w:val="both"/>
        <w:outlineLvl w:val="1"/>
        <w:rPr>
          <w:sz w:val="28"/>
          <w:szCs w:val="28"/>
          <w:lang w:eastAsia="en-US"/>
        </w:rPr>
      </w:pPr>
      <w:r w:rsidRPr="0089330F">
        <w:rPr>
          <w:sz w:val="28"/>
          <w:szCs w:val="28"/>
          <w:lang w:eastAsia="en-US"/>
        </w:rPr>
        <w:t xml:space="preserve">после </w:t>
      </w:r>
      <w:r w:rsidRPr="0089330F">
        <w:rPr>
          <w:sz w:val="28"/>
          <w:szCs w:val="28"/>
        </w:rPr>
        <w:t>подготовки и подписания у руководителя органа местного самоуправления мотивированного отказа в предоставлении муниципальной услуги</w:t>
      </w:r>
      <w:r w:rsidRPr="0089330F">
        <w:rPr>
          <w:sz w:val="28"/>
          <w:szCs w:val="28"/>
          <w:lang w:eastAsia="en-US"/>
        </w:rPr>
        <w:t xml:space="preserve"> переводит дело в архив АИС «</w:t>
      </w:r>
      <w:proofErr w:type="spellStart"/>
      <w:r w:rsidRPr="0089330F">
        <w:rPr>
          <w:sz w:val="28"/>
          <w:szCs w:val="28"/>
          <w:lang w:eastAsia="en-US"/>
        </w:rPr>
        <w:t>Межвед</w:t>
      </w:r>
      <w:proofErr w:type="spellEnd"/>
      <w:r w:rsidRPr="0089330F">
        <w:rPr>
          <w:sz w:val="28"/>
          <w:szCs w:val="28"/>
          <w:lang w:eastAsia="en-US"/>
        </w:rPr>
        <w:t xml:space="preserve">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lang w:eastAsia="en-US"/>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w:t>
      </w:r>
      <w:r w:rsidRPr="0089330F">
        <w:rPr>
          <w:b/>
          <w:i/>
          <w:sz w:val="28"/>
          <w:szCs w:val="28"/>
          <w:lang w:eastAsia="en-US"/>
        </w:rPr>
        <w:t xml:space="preserve"> </w:t>
      </w:r>
      <w:r w:rsidRPr="0089330F">
        <w:rPr>
          <w:sz w:val="28"/>
          <w:szCs w:val="28"/>
          <w:lang w:eastAsia="en-US"/>
        </w:rPr>
        <w:t>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138F2" w:rsidRPr="0089330F" w:rsidRDefault="009138F2" w:rsidP="009138F2">
      <w:pPr>
        <w:widowControl w:val="0"/>
        <w:tabs>
          <w:tab w:val="left" w:pos="142"/>
          <w:tab w:val="left" w:pos="284"/>
        </w:tabs>
        <w:autoSpaceDE w:val="0"/>
        <w:autoSpaceDN w:val="0"/>
        <w:adjustRightInd w:val="0"/>
        <w:ind w:firstLine="709"/>
        <w:jc w:val="both"/>
        <w:rPr>
          <w:sz w:val="28"/>
          <w:szCs w:val="28"/>
        </w:rPr>
      </w:pPr>
      <w:r w:rsidRPr="0089330F">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
    <w:p w:rsidR="009138F2" w:rsidRPr="0089330F" w:rsidRDefault="009138F2" w:rsidP="009138F2">
      <w:pPr>
        <w:tabs>
          <w:tab w:val="left" w:pos="1134"/>
        </w:tabs>
        <w:autoSpaceDE w:val="0"/>
        <w:autoSpaceDN w:val="0"/>
        <w:adjustRightInd w:val="0"/>
        <w:ind w:firstLine="709"/>
        <w:jc w:val="both"/>
        <w:outlineLvl w:val="1"/>
        <w:rPr>
          <w:sz w:val="28"/>
          <w:szCs w:val="28"/>
        </w:rPr>
      </w:pPr>
      <w:r w:rsidRPr="0089330F">
        <w:rPr>
          <w:sz w:val="28"/>
          <w:szCs w:val="28"/>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9138F2" w:rsidRPr="0089330F" w:rsidRDefault="009138F2" w:rsidP="009138F2">
      <w:pPr>
        <w:autoSpaceDE w:val="0"/>
        <w:autoSpaceDN w:val="0"/>
        <w:adjustRightInd w:val="0"/>
        <w:jc w:val="center"/>
        <w:rPr>
          <w:b/>
          <w:sz w:val="28"/>
          <w:szCs w:val="28"/>
        </w:rPr>
      </w:pPr>
    </w:p>
    <w:p w:rsidR="009138F2" w:rsidRPr="0089330F" w:rsidRDefault="009138F2" w:rsidP="009138F2">
      <w:pPr>
        <w:autoSpaceDE w:val="0"/>
        <w:autoSpaceDN w:val="0"/>
        <w:adjustRightInd w:val="0"/>
        <w:jc w:val="center"/>
        <w:rPr>
          <w:b/>
          <w:sz w:val="28"/>
          <w:szCs w:val="28"/>
        </w:rPr>
      </w:pPr>
      <w:r w:rsidRPr="0089330F">
        <w:rPr>
          <w:b/>
          <w:sz w:val="28"/>
          <w:szCs w:val="28"/>
        </w:rPr>
        <w:t xml:space="preserve">3. Информация об услугах, являющихся необходимыми и обязательными для предоставления муниципальной услуги </w:t>
      </w:r>
    </w:p>
    <w:p w:rsidR="009138F2" w:rsidRPr="0089330F" w:rsidRDefault="009138F2" w:rsidP="009138F2">
      <w:pPr>
        <w:autoSpaceDE w:val="0"/>
        <w:autoSpaceDN w:val="0"/>
        <w:adjustRightInd w:val="0"/>
        <w:jc w:val="center"/>
        <w:rPr>
          <w:b/>
          <w:sz w:val="28"/>
          <w:szCs w:val="28"/>
        </w:rPr>
      </w:pPr>
    </w:p>
    <w:p w:rsidR="009138F2" w:rsidRPr="0089330F" w:rsidRDefault="009138F2" w:rsidP="009138F2">
      <w:pPr>
        <w:autoSpaceDE w:val="0"/>
        <w:autoSpaceDN w:val="0"/>
        <w:adjustRightInd w:val="0"/>
        <w:ind w:firstLine="540"/>
        <w:jc w:val="both"/>
        <w:outlineLvl w:val="1"/>
        <w:rPr>
          <w:sz w:val="28"/>
          <w:szCs w:val="28"/>
        </w:rPr>
      </w:pPr>
      <w:r w:rsidRPr="0089330F">
        <w:rPr>
          <w:bCs/>
          <w:sz w:val="28"/>
          <w:szCs w:val="28"/>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89330F">
        <w:rPr>
          <w:sz w:val="28"/>
          <w:szCs w:val="28"/>
        </w:rPr>
        <w:t>.</w:t>
      </w:r>
    </w:p>
    <w:p w:rsidR="009138F2" w:rsidRPr="0089330F" w:rsidRDefault="009138F2" w:rsidP="009138F2">
      <w:pPr>
        <w:autoSpaceDE w:val="0"/>
        <w:autoSpaceDN w:val="0"/>
        <w:adjustRightInd w:val="0"/>
        <w:jc w:val="both"/>
        <w:outlineLvl w:val="1"/>
        <w:rPr>
          <w:b/>
          <w:sz w:val="28"/>
          <w:szCs w:val="28"/>
        </w:rPr>
      </w:pPr>
    </w:p>
    <w:p w:rsidR="009138F2" w:rsidRPr="0089330F" w:rsidRDefault="009138F2" w:rsidP="009138F2">
      <w:pPr>
        <w:autoSpaceDE w:val="0"/>
        <w:autoSpaceDN w:val="0"/>
        <w:adjustRightInd w:val="0"/>
        <w:ind w:firstLine="540"/>
        <w:jc w:val="center"/>
        <w:outlineLvl w:val="1"/>
        <w:rPr>
          <w:b/>
          <w:sz w:val="28"/>
          <w:szCs w:val="28"/>
        </w:rPr>
      </w:pPr>
      <w:r w:rsidRPr="0089330F">
        <w:rPr>
          <w:b/>
          <w:sz w:val="28"/>
          <w:szCs w:val="28"/>
        </w:rPr>
        <w:t>4. Состав, последовательность и сроки выполнения административных процедур, требования к порядку их выполнения.</w:t>
      </w:r>
    </w:p>
    <w:p w:rsidR="009138F2" w:rsidRPr="0089330F" w:rsidRDefault="009138F2" w:rsidP="009138F2">
      <w:pPr>
        <w:autoSpaceDE w:val="0"/>
        <w:autoSpaceDN w:val="0"/>
        <w:adjustRightInd w:val="0"/>
        <w:ind w:firstLine="540"/>
        <w:jc w:val="center"/>
        <w:outlineLvl w:val="1"/>
        <w:rPr>
          <w:b/>
          <w:sz w:val="28"/>
          <w:szCs w:val="28"/>
        </w:rPr>
      </w:pPr>
    </w:p>
    <w:p w:rsidR="009138F2" w:rsidRPr="0089330F" w:rsidRDefault="009138F2" w:rsidP="009138F2">
      <w:pPr>
        <w:ind w:firstLine="709"/>
        <w:jc w:val="both"/>
        <w:rPr>
          <w:sz w:val="28"/>
          <w:szCs w:val="28"/>
        </w:rPr>
      </w:pPr>
      <w:r w:rsidRPr="0089330F">
        <w:rPr>
          <w:sz w:val="28"/>
          <w:szCs w:val="28"/>
        </w:rPr>
        <w:t>4.1. Предоставление муниципальной услуги включает в себя следующие административные процедуры</w:t>
      </w:r>
      <w:r w:rsidRPr="0089330F">
        <w:rPr>
          <w:i/>
          <w:iCs/>
          <w:sz w:val="28"/>
          <w:szCs w:val="28"/>
        </w:rPr>
        <w:t xml:space="preserve">: </w:t>
      </w:r>
    </w:p>
    <w:p w:rsidR="009138F2" w:rsidRPr="0089330F" w:rsidRDefault="009138F2" w:rsidP="009138F2">
      <w:pPr>
        <w:ind w:firstLine="709"/>
        <w:jc w:val="both"/>
        <w:rPr>
          <w:sz w:val="28"/>
          <w:szCs w:val="28"/>
        </w:rPr>
      </w:pPr>
      <w:r w:rsidRPr="0089330F">
        <w:rPr>
          <w:sz w:val="28"/>
          <w:szCs w:val="28"/>
        </w:rPr>
        <w:t>1) прием, регистрация заявления и прилагаемых к нему документов;</w:t>
      </w:r>
    </w:p>
    <w:p w:rsidR="009138F2" w:rsidRPr="0089330F" w:rsidRDefault="009138F2" w:rsidP="009138F2">
      <w:pPr>
        <w:ind w:firstLine="709"/>
        <w:jc w:val="both"/>
        <w:rPr>
          <w:sz w:val="28"/>
          <w:szCs w:val="28"/>
        </w:rPr>
      </w:pPr>
      <w:r w:rsidRPr="0089330F">
        <w:rPr>
          <w:sz w:val="28"/>
          <w:szCs w:val="28"/>
        </w:rPr>
        <w:t>2) рассмотрение заявления и представленных документов;</w:t>
      </w:r>
    </w:p>
    <w:p w:rsidR="009138F2" w:rsidRPr="0089330F" w:rsidRDefault="009138F2" w:rsidP="009138F2">
      <w:pPr>
        <w:ind w:firstLine="709"/>
        <w:jc w:val="both"/>
        <w:rPr>
          <w:sz w:val="28"/>
          <w:szCs w:val="28"/>
        </w:rPr>
      </w:pPr>
      <w:r w:rsidRPr="0089330F">
        <w:rPr>
          <w:sz w:val="28"/>
          <w:szCs w:val="28"/>
        </w:rPr>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
    <w:p w:rsidR="009138F2" w:rsidRPr="0089330F" w:rsidRDefault="009138F2" w:rsidP="009138F2">
      <w:pPr>
        <w:ind w:firstLine="709"/>
        <w:jc w:val="both"/>
        <w:rPr>
          <w:sz w:val="28"/>
          <w:szCs w:val="28"/>
        </w:rPr>
      </w:pPr>
    </w:p>
    <w:p w:rsidR="009138F2" w:rsidRPr="0089330F" w:rsidRDefault="009138F2" w:rsidP="009138F2">
      <w:pPr>
        <w:widowControl w:val="0"/>
        <w:suppressAutoHyphens/>
        <w:autoSpaceDE w:val="0"/>
        <w:autoSpaceDN w:val="0"/>
        <w:adjustRightInd w:val="0"/>
        <w:jc w:val="center"/>
        <w:outlineLvl w:val="2"/>
        <w:rPr>
          <w:b/>
          <w:color w:val="000000"/>
          <w:sz w:val="28"/>
          <w:szCs w:val="28"/>
          <w:lang w:eastAsia="ar-SA"/>
        </w:rPr>
      </w:pPr>
      <w:r w:rsidRPr="0089330F">
        <w:rPr>
          <w:b/>
          <w:color w:val="000000"/>
          <w:sz w:val="28"/>
          <w:szCs w:val="28"/>
          <w:lang w:eastAsia="ar-SA"/>
        </w:rPr>
        <w:t>Прием и регистрация заявления</w:t>
      </w:r>
    </w:p>
    <w:p w:rsidR="009138F2" w:rsidRPr="0089330F" w:rsidRDefault="009138F2" w:rsidP="009138F2">
      <w:pPr>
        <w:spacing w:line="322" w:lineRule="exact"/>
        <w:ind w:right="40" w:firstLine="709"/>
        <w:jc w:val="both"/>
        <w:rPr>
          <w:sz w:val="28"/>
          <w:szCs w:val="28"/>
        </w:rPr>
      </w:pPr>
    </w:p>
    <w:p w:rsidR="009138F2" w:rsidRPr="0089330F" w:rsidRDefault="009138F2" w:rsidP="009138F2">
      <w:pPr>
        <w:spacing w:line="322" w:lineRule="exact"/>
        <w:ind w:right="40" w:firstLine="709"/>
        <w:jc w:val="both"/>
        <w:rPr>
          <w:sz w:val="28"/>
          <w:szCs w:val="28"/>
        </w:rPr>
      </w:pPr>
      <w:r w:rsidRPr="0089330F">
        <w:rPr>
          <w:sz w:val="28"/>
          <w:szCs w:val="28"/>
        </w:rPr>
        <w:t>4.2. Прием, регистрация заявления и прилагаемых к нему документов.</w:t>
      </w:r>
    </w:p>
    <w:p w:rsidR="009138F2" w:rsidRPr="0089330F" w:rsidRDefault="009138F2" w:rsidP="009138F2">
      <w:pPr>
        <w:autoSpaceDE w:val="0"/>
        <w:autoSpaceDN w:val="0"/>
        <w:adjustRightInd w:val="0"/>
        <w:ind w:firstLine="709"/>
        <w:jc w:val="both"/>
        <w:rPr>
          <w:sz w:val="28"/>
          <w:szCs w:val="28"/>
        </w:rPr>
      </w:pPr>
      <w:r w:rsidRPr="0089330F">
        <w:rPr>
          <w:sz w:val="28"/>
          <w:szCs w:val="28"/>
        </w:rPr>
        <w:t>4.2.1. Основания для начала административной процедуры.</w:t>
      </w:r>
    </w:p>
    <w:p w:rsidR="009138F2" w:rsidRPr="0089330F" w:rsidRDefault="009138F2" w:rsidP="009138F2">
      <w:pPr>
        <w:ind w:firstLine="709"/>
        <w:jc w:val="both"/>
        <w:rPr>
          <w:sz w:val="28"/>
          <w:szCs w:val="28"/>
        </w:rPr>
      </w:pPr>
      <w:r w:rsidRPr="0089330F">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9138F2" w:rsidRPr="0089330F" w:rsidRDefault="009138F2" w:rsidP="009138F2">
      <w:pPr>
        <w:ind w:firstLine="709"/>
        <w:jc w:val="both"/>
        <w:rPr>
          <w:sz w:val="28"/>
          <w:szCs w:val="28"/>
        </w:rPr>
      </w:pPr>
      <w:r w:rsidRPr="0089330F">
        <w:rPr>
          <w:sz w:val="28"/>
          <w:szCs w:val="28"/>
        </w:rPr>
        <w:t>Заявление подается в соответствии с подпунктом 1 пункта 2.6 раздела 2 настоящих методических рекомендаций.</w:t>
      </w:r>
    </w:p>
    <w:p w:rsidR="009138F2" w:rsidRPr="0089330F" w:rsidRDefault="009138F2" w:rsidP="009138F2">
      <w:pPr>
        <w:autoSpaceDE w:val="0"/>
        <w:autoSpaceDN w:val="0"/>
        <w:adjustRightInd w:val="0"/>
        <w:ind w:firstLine="709"/>
        <w:jc w:val="both"/>
        <w:rPr>
          <w:sz w:val="28"/>
          <w:szCs w:val="28"/>
        </w:rPr>
      </w:pPr>
      <w:r w:rsidRPr="0089330F">
        <w:rPr>
          <w:sz w:val="28"/>
          <w:szCs w:val="28"/>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38F2" w:rsidRPr="0089330F" w:rsidRDefault="009138F2" w:rsidP="009138F2">
      <w:pPr>
        <w:ind w:firstLine="709"/>
        <w:jc w:val="both"/>
        <w:rPr>
          <w:sz w:val="28"/>
          <w:szCs w:val="28"/>
        </w:rPr>
      </w:pPr>
      <w:r w:rsidRPr="0089330F">
        <w:rPr>
          <w:sz w:val="28"/>
          <w:szCs w:val="28"/>
        </w:rPr>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9138F2" w:rsidRPr="0089330F" w:rsidRDefault="009138F2" w:rsidP="009138F2">
      <w:pPr>
        <w:tabs>
          <w:tab w:val="left" w:pos="-1260"/>
          <w:tab w:val="num" w:pos="540"/>
        </w:tabs>
        <w:spacing w:line="322" w:lineRule="exact"/>
        <w:ind w:right="40" w:firstLine="709"/>
        <w:jc w:val="both"/>
        <w:rPr>
          <w:sz w:val="28"/>
          <w:szCs w:val="28"/>
        </w:rPr>
      </w:pPr>
      <w:r w:rsidRPr="0089330F">
        <w:rPr>
          <w:sz w:val="28"/>
          <w:szCs w:val="28"/>
        </w:rPr>
        <w:t>Документы могут быть предоставлены заявителем лично или направлены по почте.</w:t>
      </w:r>
    </w:p>
    <w:p w:rsidR="009138F2" w:rsidRPr="0089330F" w:rsidRDefault="009138F2" w:rsidP="009138F2">
      <w:pPr>
        <w:tabs>
          <w:tab w:val="left" w:pos="-1260"/>
        </w:tabs>
        <w:spacing w:line="322" w:lineRule="exact"/>
        <w:ind w:right="40" w:firstLine="709"/>
        <w:jc w:val="both"/>
        <w:rPr>
          <w:color w:val="000000"/>
          <w:sz w:val="28"/>
          <w:szCs w:val="28"/>
        </w:rPr>
      </w:pPr>
      <w:r w:rsidRPr="0089330F">
        <w:rPr>
          <w:sz w:val="28"/>
          <w:szCs w:val="28"/>
        </w:rPr>
        <w:t xml:space="preserve">Так же документы могут быть представлены </w:t>
      </w:r>
      <w:r w:rsidRPr="0089330F">
        <w:rPr>
          <w:color w:val="000000"/>
          <w:sz w:val="28"/>
          <w:szCs w:val="28"/>
        </w:rPr>
        <w:t>при обращении в МФЦ.</w:t>
      </w:r>
    </w:p>
    <w:p w:rsidR="009138F2" w:rsidRPr="0089330F" w:rsidRDefault="009138F2" w:rsidP="009138F2">
      <w:pPr>
        <w:autoSpaceDE w:val="0"/>
        <w:autoSpaceDN w:val="0"/>
        <w:adjustRightInd w:val="0"/>
        <w:ind w:firstLine="709"/>
        <w:jc w:val="both"/>
        <w:rPr>
          <w:sz w:val="28"/>
          <w:szCs w:val="28"/>
        </w:rPr>
      </w:pPr>
      <w:r w:rsidRPr="0089330F">
        <w:rPr>
          <w:sz w:val="28"/>
          <w:szCs w:val="28"/>
        </w:rPr>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9138F2" w:rsidRPr="0089330F" w:rsidRDefault="009138F2" w:rsidP="009138F2">
      <w:pPr>
        <w:ind w:firstLine="709"/>
        <w:jc w:val="both"/>
        <w:rPr>
          <w:sz w:val="28"/>
          <w:szCs w:val="28"/>
        </w:rPr>
      </w:pPr>
      <w:r w:rsidRPr="0089330F">
        <w:rPr>
          <w:sz w:val="28"/>
          <w:szCs w:val="28"/>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 xml:space="preserve">Регистрационный штамп содержит полное наименование уполномоченного органа, дату и входящий номер. </w:t>
      </w:r>
    </w:p>
    <w:p w:rsidR="009138F2" w:rsidRPr="0089330F" w:rsidRDefault="009138F2" w:rsidP="009138F2">
      <w:pPr>
        <w:autoSpaceDE w:val="0"/>
        <w:autoSpaceDN w:val="0"/>
        <w:adjustRightInd w:val="0"/>
        <w:ind w:firstLine="709"/>
        <w:jc w:val="both"/>
        <w:rPr>
          <w:sz w:val="28"/>
          <w:szCs w:val="28"/>
        </w:rPr>
      </w:pPr>
      <w:r w:rsidRPr="0089330F">
        <w:rPr>
          <w:sz w:val="28"/>
          <w:szCs w:val="28"/>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9138F2" w:rsidRPr="0089330F" w:rsidRDefault="009138F2" w:rsidP="009138F2">
      <w:pPr>
        <w:autoSpaceDE w:val="0"/>
        <w:autoSpaceDN w:val="0"/>
        <w:adjustRightInd w:val="0"/>
        <w:ind w:firstLine="709"/>
        <w:jc w:val="both"/>
        <w:rPr>
          <w:sz w:val="28"/>
          <w:szCs w:val="28"/>
        </w:rPr>
      </w:pPr>
      <w:r w:rsidRPr="0089330F">
        <w:rPr>
          <w:sz w:val="28"/>
          <w:szCs w:val="28"/>
        </w:rPr>
        <w:lastRenderedPageBreak/>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9138F2" w:rsidRPr="0089330F" w:rsidRDefault="009138F2" w:rsidP="009138F2">
      <w:pPr>
        <w:autoSpaceDE w:val="0"/>
        <w:autoSpaceDN w:val="0"/>
        <w:adjustRightInd w:val="0"/>
        <w:ind w:firstLine="709"/>
        <w:jc w:val="both"/>
        <w:rPr>
          <w:sz w:val="28"/>
          <w:szCs w:val="28"/>
        </w:rPr>
      </w:pPr>
      <w:r w:rsidRPr="0089330F">
        <w:rPr>
          <w:sz w:val="28"/>
          <w:szCs w:val="28"/>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9138F2" w:rsidRPr="0089330F" w:rsidRDefault="009138F2" w:rsidP="009138F2">
      <w:pPr>
        <w:autoSpaceDE w:val="0"/>
        <w:autoSpaceDN w:val="0"/>
        <w:adjustRightInd w:val="0"/>
        <w:ind w:firstLine="709"/>
        <w:jc w:val="both"/>
        <w:rPr>
          <w:sz w:val="28"/>
          <w:szCs w:val="28"/>
        </w:rPr>
      </w:pPr>
      <w:r w:rsidRPr="0089330F">
        <w:rPr>
          <w:sz w:val="28"/>
          <w:szCs w:val="28"/>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9138F2" w:rsidRPr="0089330F" w:rsidRDefault="009138F2" w:rsidP="009138F2">
      <w:pPr>
        <w:autoSpaceDE w:val="0"/>
        <w:autoSpaceDN w:val="0"/>
        <w:adjustRightInd w:val="0"/>
        <w:ind w:firstLine="709"/>
        <w:jc w:val="both"/>
        <w:rPr>
          <w:sz w:val="28"/>
          <w:szCs w:val="28"/>
        </w:rPr>
      </w:pPr>
      <w:r w:rsidRPr="0089330F">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9138F2" w:rsidRPr="0089330F" w:rsidRDefault="009138F2" w:rsidP="009138F2">
      <w:pPr>
        <w:autoSpaceDE w:val="0"/>
        <w:autoSpaceDN w:val="0"/>
        <w:adjustRightInd w:val="0"/>
        <w:ind w:firstLine="709"/>
        <w:jc w:val="both"/>
        <w:rPr>
          <w:sz w:val="28"/>
          <w:szCs w:val="28"/>
        </w:rPr>
      </w:pPr>
      <w:r w:rsidRPr="0089330F">
        <w:rPr>
          <w:sz w:val="28"/>
          <w:szCs w:val="28"/>
        </w:rPr>
        <w:t>выполнение административной процедуры не связано с принятием решений.</w:t>
      </w:r>
    </w:p>
    <w:p w:rsidR="009138F2" w:rsidRPr="0089330F" w:rsidRDefault="009138F2" w:rsidP="009138F2">
      <w:pPr>
        <w:autoSpaceDE w:val="0"/>
        <w:autoSpaceDN w:val="0"/>
        <w:adjustRightInd w:val="0"/>
        <w:ind w:firstLine="709"/>
        <w:jc w:val="both"/>
        <w:rPr>
          <w:sz w:val="28"/>
          <w:szCs w:val="28"/>
        </w:rPr>
      </w:pPr>
      <w:r w:rsidRPr="0089330F">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9138F2" w:rsidRPr="0089330F" w:rsidRDefault="009138F2" w:rsidP="009138F2">
      <w:pPr>
        <w:ind w:firstLine="709"/>
        <w:jc w:val="both"/>
        <w:rPr>
          <w:sz w:val="28"/>
          <w:szCs w:val="28"/>
        </w:rPr>
      </w:pPr>
      <w:r w:rsidRPr="0089330F">
        <w:rPr>
          <w:sz w:val="28"/>
          <w:szCs w:val="28"/>
        </w:rPr>
        <w:t>Результатом административной процедуры является:</w:t>
      </w:r>
    </w:p>
    <w:p w:rsidR="009138F2" w:rsidRPr="0089330F" w:rsidRDefault="009138F2" w:rsidP="009138F2">
      <w:pPr>
        <w:ind w:firstLine="709"/>
        <w:jc w:val="both"/>
        <w:rPr>
          <w:sz w:val="28"/>
          <w:szCs w:val="28"/>
        </w:rPr>
      </w:pPr>
      <w:r w:rsidRPr="0089330F">
        <w:rPr>
          <w:sz w:val="28"/>
          <w:szCs w:val="28"/>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9138F2" w:rsidRPr="0089330F" w:rsidRDefault="009138F2" w:rsidP="009138F2">
      <w:pPr>
        <w:spacing w:line="322" w:lineRule="exact"/>
        <w:ind w:right="40" w:firstLine="709"/>
        <w:jc w:val="both"/>
        <w:rPr>
          <w:sz w:val="28"/>
          <w:szCs w:val="28"/>
        </w:rPr>
      </w:pPr>
      <w:r w:rsidRPr="0089330F">
        <w:rPr>
          <w:sz w:val="28"/>
          <w:szCs w:val="28"/>
        </w:rPr>
        <w:t>Способ фиксации – в электронной регистрационной системе делопроизводства.</w:t>
      </w:r>
    </w:p>
    <w:p w:rsidR="009138F2" w:rsidRPr="0089330F" w:rsidRDefault="009138F2" w:rsidP="009138F2">
      <w:pPr>
        <w:spacing w:line="322" w:lineRule="exact"/>
        <w:ind w:right="40" w:firstLine="709"/>
        <w:jc w:val="both"/>
        <w:rPr>
          <w:sz w:val="28"/>
          <w:szCs w:val="28"/>
        </w:rPr>
      </w:pPr>
      <w:r w:rsidRPr="0089330F">
        <w:rPr>
          <w:sz w:val="28"/>
          <w:szCs w:val="28"/>
        </w:rPr>
        <w:t>4.3. Рассмотрение заявления и  представленных документов.</w:t>
      </w:r>
    </w:p>
    <w:p w:rsidR="009138F2" w:rsidRPr="0089330F" w:rsidRDefault="009138F2" w:rsidP="009138F2">
      <w:pPr>
        <w:autoSpaceDE w:val="0"/>
        <w:autoSpaceDN w:val="0"/>
        <w:adjustRightInd w:val="0"/>
        <w:ind w:firstLine="709"/>
        <w:jc w:val="both"/>
        <w:rPr>
          <w:sz w:val="28"/>
          <w:szCs w:val="28"/>
        </w:rPr>
      </w:pPr>
      <w:r w:rsidRPr="0089330F">
        <w:rPr>
          <w:sz w:val="28"/>
          <w:szCs w:val="28"/>
        </w:rPr>
        <w:t>4.3.1. Основания для начала административной процедуры.</w:t>
      </w:r>
    </w:p>
    <w:p w:rsidR="009138F2" w:rsidRPr="0089330F" w:rsidRDefault="009138F2" w:rsidP="009138F2">
      <w:pPr>
        <w:autoSpaceDE w:val="0"/>
        <w:autoSpaceDN w:val="0"/>
        <w:adjustRightInd w:val="0"/>
        <w:ind w:firstLine="709"/>
        <w:jc w:val="both"/>
        <w:rPr>
          <w:sz w:val="28"/>
          <w:szCs w:val="28"/>
        </w:rPr>
      </w:pPr>
      <w:r w:rsidRPr="0089330F">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9138F2" w:rsidRPr="0089330F" w:rsidRDefault="009138F2" w:rsidP="009138F2">
      <w:pPr>
        <w:autoSpaceDE w:val="0"/>
        <w:autoSpaceDN w:val="0"/>
        <w:adjustRightInd w:val="0"/>
        <w:ind w:firstLine="709"/>
        <w:jc w:val="both"/>
        <w:rPr>
          <w:sz w:val="28"/>
          <w:szCs w:val="28"/>
        </w:rPr>
      </w:pPr>
      <w:r w:rsidRPr="0089330F">
        <w:rPr>
          <w:sz w:val="28"/>
          <w:szCs w:val="28"/>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9138F2" w:rsidRPr="0089330F" w:rsidRDefault="009138F2" w:rsidP="009138F2">
      <w:pPr>
        <w:spacing w:line="322" w:lineRule="exact"/>
        <w:ind w:right="40" w:firstLine="709"/>
        <w:jc w:val="both"/>
        <w:rPr>
          <w:sz w:val="28"/>
          <w:szCs w:val="28"/>
        </w:rPr>
      </w:pPr>
      <w:r w:rsidRPr="0089330F">
        <w:rPr>
          <w:sz w:val="28"/>
          <w:szCs w:val="28"/>
        </w:rPr>
        <w:t>Срок проверки документов на комплектность составляет 7 рабочих дней с даты их регистрации.</w:t>
      </w:r>
    </w:p>
    <w:p w:rsidR="009138F2" w:rsidRPr="0089330F" w:rsidRDefault="009138F2" w:rsidP="009138F2">
      <w:pPr>
        <w:spacing w:line="322" w:lineRule="exact"/>
        <w:ind w:right="40" w:firstLine="709"/>
        <w:jc w:val="both"/>
        <w:rPr>
          <w:sz w:val="28"/>
          <w:szCs w:val="28"/>
        </w:rPr>
      </w:pPr>
      <w:r w:rsidRPr="0089330F">
        <w:rPr>
          <w:sz w:val="28"/>
          <w:szCs w:val="28"/>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89330F">
        <w:rPr>
          <w:sz w:val="28"/>
          <w:szCs w:val="28"/>
        </w:rPr>
        <w:t>межуровнего</w:t>
      </w:r>
      <w:proofErr w:type="spellEnd"/>
      <w:r w:rsidRPr="0089330F">
        <w:rPr>
          <w:sz w:val="28"/>
          <w:szCs w:val="28"/>
        </w:rPr>
        <w:t xml:space="preserve"> взаимодействия:</w:t>
      </w:r>
    </w:p>
    <w:p w:rsidR="009138F2" w:rsidRPr="0089330F" w:rsidRDefault="009138F2" w:rsidP="009138F2">
      <w:pPr>
        <w:spacing w:line="322" w:lineRule="exact"/>
        <w:ind w:right="40" w:firstLine="709"/>
        <w:jc w:val="both"/>
        <w:rPr>
          <w:sz w:val="28"/>
          <w:szCs w:val="28"/>
        </w:rPr>
      </w:pPr>
      <w:r w:rsidRPr="0089330F">
        <w:rPr>
          <w:sz w:val="28"/>
          <w:szCs w:val="28"/>
        </w:rPr>
        <w:t>- 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9138F2" w:rsidRPr="0089330F" w:rsidRDefault="009138F2" w:rsidP="009138F2">
      <w:pPr>
        <w:spacing w:line="322" w:lineRule="exact"/>
        <w:ind w:right="40" w:firstLine="709"/>
        <w:jc w:val="both"/>
        <w:rPr>
          <w:sz w:val="28"/>
          <w:szCs w:val="28"/>
        </w:rPr>
      </w:pPr>
      <w:r w:rsidRPr="0089330F">
        <w:rPr>
          <w:sz w:val="28"/>
          <w:szCs w:val="28"/>
        </w:rPr>
        <w:lastRenderedPageBreak/>
        <w:t>- запрос в Комитет по управлению муниципальным имуществом  муниципального района о предоставлении сведений о правах на объекты недвижимого имущества заявителя и наличии подтверждающих документов.</w:t>
      </w:r>
    </w:p>
    <w:p w:rsidR="009138F2" w:rsidRPr="0089330F" w:rsidRDefault="009138F2" w:rsidP="009138F2">
      <w:pPr>
        <w:widowControl w:val="0"/>
        <w:autoSpaceDE w:val="0"/>
        <w:autoSpaceDN w:val="0"/>
        <w:adjustRightInd w:val="0"/>
        <w:ind w:firstLine="709"/>
        <w:jc w:val="both"/>
        <w:rPr>
          <w:sz w:val="28"/>
          <w:szCs w:val="28"/>
        </w:rPr>
      </w:pPr>
      <w:r w:rsidRPr="0089330F">
        <w:rPr>
          <w:sz w:val="28"/>
          <w:szCs w:val="28"/>
        </w:rPr>
        <w:t>- 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9138F2" w:rsidRPr="0089330F" w:rsidRDefault="009138F2" w:rsidP="009138F2">
      <w:pPr>
        <w:widowControl w:val="0"/>
        <w:autoSpaceDE w:val="0"/>
        <w:autoSpaceDN w:val="0"/>
        <w:adjustRightInd w:val="0"/>
        <w:ind w:firstLine="709"/>
        <w:jc w:val="both"/>
        <w:rPr>
          <w:sz w:val="28"/>
          <w:szCs w:val="28"/>
        </w:rPr>
      </w:pPr>
      <w:r w:rsidRPr="0089330F">
        <w:rPr>
          <w:sz w:val="28"/>
          <w:szCs w:val="28"/>
        </w:rPr>
        <w:t>- 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9138F2" w:rsidRPr="0089330F" w:rsidRDefault="009138F2" w:rsidP="009138F2">
      <w:pPr>
        <w:widowControl w:val="0"/>
        <w:autoSpaceDE w:val="0"/>
        <w:autoSpaceDN w:val="0"/>
        <w:adjustRightInd w:val="0"/>
        <w:ind w:firstLine="709"/>
        <w:jc w:val="both"/>
        <w:rPr>
          <w:sz w:val="28"/>
          <w:szCs w:val="28"/>
        </w:rPr>
      </w:pPr>
      <w:r w:rsidRPr="0089330F">
        <w:rPr>
          <w:sz w:val="28"/>
          <w:szCs w:val="28"/>
        </w:rPr>
        <w:t>- 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38F2" w:rsidRPr="0089330F" w:rsidRDefault="009138F2" w:rsidP="009138F2">
      <w:pPr>
        <w:autoSpaceDE w:val="0"/>
        <w:autoSpaceDN w:val="0"/>
        <w:adjustRightInd w:val="0"/>
        <w:ind w:firstLine="709"/>
        <w:jc w:val="both"/>
        <w:rPr>
          <w:sz w:val="28"/>
          <w:szCs w:val="28"/>
        </w:rPr>
      </w:pPr>
      <w:r w:rsidRPr="0089330F">
        <w:rPr>
          <w:sz w:val="28"/>
          <w:szCs w:val="28"/>
        </w:rPr>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9138F2" w:rsidRPr="0089330F" w:rsidRDefault="009138F2" w:rsidP="009138F2">
      <w:pPr>
        <w:autoSpaceDE w:val="0"/>
        <w:autoSpaceDN w:val="0"/>
        <w:adjustRightInd w:val="0"/>
        <w:ind w:firstLine="709"/>
        <w:jc w:val="both"/>
        <w:rPr>
          <w:sz w:val="28"/>
          <w:szCs w:val="28"/>
        </w:rPr>
      </w:pPr>
      <w:r w:rsidRPr="0089330F">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9138F2" w:rsidRPr="0089330F" w:rsidRDefault="009138F2" w:rsidP="009138F2">
      <w:pPr>
        <w:autoSpaceDE w:val="0"/>
        <w:autoSpaceDN w:val="0"/>
        <w:adjustRightInd w:val="0"/>
        <w:ind w:firstLine="709"/>
        <w:jc w:val="both"/>
        <w:rPr>
          <w:sz w:val="28"/>
          <w:szCs w:val="28"/>
        </w:rPr>
      </w:pPr>
      <w:r w:rsidRPr="0089330F">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настоящих Методических рекомендаций.</w:t>
      </w:r>
    </w:p>
    <w:p w:rsidR="009138F2" w:rsidRPr="0089330F" w:rsidRDefault="009138F2" w:rsidP="009138F2">
      <w:pPr>
        <w:autoSpaceDE w:val="0"/>
        <w:autoSpaceDN w:val="0"/>
        <w:adjustRightInd w:val="0"/>
        <w:ind w:firstLine="709"/>
        <w:jc w:val="both"/>
        <w:rPr>
          <w:sz w:val="28"/>
          <w:szCs w:val="28"/>
        </w:rPr>
      </w:pPr>
      <w:r w:rsidRPr="0089330F">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9138F2" w:rsidRPr="0089330F" w:rsidRDefault="009138F2" w:rsidP="009138F2">
      <w:pPr>
        <w:ind w:firstLine="709"/>
        <w:jc w:val="both"/>
        <w:rPr>
          <w:sz w:val="28"/>
          <w:szCs w:val="28"/>
        </w:rPr>
      </w:pPr>
      <w:r w:rsidRPr="0089330F">
        <w:rPr>
          <w:sz w:val="28"/>
          <w:szCs w:val="28"/>
        </w:rPr>
        <w:t>Результатом административной процедуры является:</w:t>
      </w:r>
    </w:p>
    <w:p w:rsidR="009138F2" w:rsidRPr="0089330F" w:rsidRDefault="009138F2" w:rsidP="009138F2">
      <w:pPr>
        <w:ind w:firstLine="709"/>
        <w:jc w:val="both"/>
        <w:rPr>
          <w:sz w:val="28"/>
          <w:szCs w:val="28"/>
        </w:rPr>
      </w:pPr>
      <w:r w:rsidRPr="0089330F">
        <w:rPr>
          <w:sz w:val="28"/>
          <w:szCs w:val="28"/>
        </w:rPr>
        <w:t xml:space="preserve">- при соответствии заявления требованиям, указанным в подпункте 1 пункта 2.6 раздела 2 Методических рекомендаций ответственный исполнитель организует направление запросов, обследование земельного участка с зелеными насаждениями. </w:t>
      </w:r>
    </w:p>
    <w:p w:rsidR="009138F2" w:rsidRPr="0089330F" w:rsidRDefault="009138F2" w:rsidP="009138F2">
      <w:pPr>
        <w:tabs>
          <w:tab w:val="left" w:pos="-1080"/>
          <w:tab w:val="num" w:pos="630"/>
          <w:tab w:val="num" w:pos="1440"/>
        </w:tabs>
        <w:spacing w:line="322" w:lineRule="exact"/>
        <w:ind w:right="40" w:firstLine="709"/>
        <w:jc w:val="both"/>
        <w:rPr>
          <w:sz w:val="28"/>
          <w:szCs w:val="28"/>
        </w:rPr>
      </w:pPr>
      <w:r w:rsidRPr="0089330F">
        <w:rPr>
          <w:sz w:val="28"/>
          <w:szCs w:val="28"/>
        </w:rPr>
        <w:t>-в случае принятия решения о несоответствии заявления требованиям подпункта 1 пункта 2.6 раздела 2 настоящих Методических рекомендаций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9138F2" w:rsidRPr="0089330F" w:rsidRDefault="009138F2" w:rsidP="009138F2">
      <w:pPr>
        <w:tabs>
          <w:tab w:val="left" w:pos="-1080"/>
          <w:tab w:val="num" w:pos="630"/>
          <w:tab w:val="num" w:pos="1440"/>
        </w:tabs>
        <w:spacing w:line="322" w:lineRule="exact"/>
        <w:ind w:right="40" w:firstLine="709"/>
        <w:jc w:val="both"/>
        <w:rPr>
          <w:sz w:val="28"/>
          <w:szCs w:val="28"/>
        </w:rPr>
      </w:pPr>
      <w:r w:rsidRPr="0089330F">
        <w:rPr>
          <w:sz w:val="28"/>
          <w:szCs w:val="28"/>
        </w:rPr>
        <w:t>Возврат Заявителю представленных документов осуществляется в течение 3 рабочих дней с принятия такого решения.</w:t>
      </w:r>
    </w:p>
    <w:p w:rsidR="009138F2" w:rsidRPr="0089330F" w:rsidRDefault="009138F2" w:rsidP="009138F2">
      <w:pPr>
        <w:tabs>
          <w:tab w:val="num" w:pos="1440"/>
        </w:tabs>
        <w:spacing w:line="322" w:lineRule="exact"/>
        <w:ind w:right="40" w:firstLine="709"/>
        <w:jc w:val="both"/>
        <w:rPr>
          <w:sz w:val="28"/>
          <w:szCs w:val="28"/>
        </w:rPr>
      </w:pPr>
      <w:r w:rsidRPr="0089330F">
        <w:rPr>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9138F2" w:rsidRPr="0089330F" w:rsidRDefault="009138F2" w:rsidP="009138F2">
      <w:pPr>
        <w:ind w:firstLine="709"/>
        <w:jc w:val="both"/>
        <w:rPr>
          <w:sz w:val="28"/>
          <w:szCs w:val="28"/>
        </w:rPr>
      </w:pPr>
      <w:r w:rsidRPr="0089330F">
        <w:rPr>
          <w:sz w:val="28"/>
          <w:szCs w:val="28"/>
        </w:rPr>
        <w:lastRenderedPageBreak/>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9138F2" w:rsidRPr="0089330F" w:rsidRDefault="009138F2" w:rsidP="009138F2">
      <w:pPr>
        <w:autoSpaceDE w:val="0"/>
        <w:autoSpaceDN w:val="0"/>
        <w:adjustRightInd w:val="0"/>
        <w:ind w:firstLine="709"/>
        <w:jc w:val="both"/>
        <w:rPr>
          <w:sz w:val="28"/>
          <w:szCs w:val="28"/>
        </w:rPr>
      </w:pPr>
      <w:r w:rsidRPr="0089330F">
        <w:rPr>
          <w:sz w:val="28"/>
          <w:szCs w:val="28"/>
        </w:rPr>
        <w:t>4.4.1. Основания для начала административной процедуры.</w:t>
      </w:r>
    </w:p>
    <w:p w:rsidR="009138F2" w:rsidRPr="0089330F" w:rsidRDefault="009138F2" w:rsidP="009138F2">
      <w:pPr>
        <w:autoSpaceDE w:val="0"/>
        <w:autoSpaceDN w:val="0"/>
        <w:adjustRightInd w:val="0"/>
        <w:ind w:firstLine="709"/>
        <w:jc w:val="both"/>
        <w:rPr>
          <w:sz w:val="28"/>
          <w:szCs w:val="28"/>
        </w:rPr>
      </w:pPr>
      <w:r w:rsidRPr="0089330F">
        <w:rPr>
          <w:sz w:val="28"/>
          <w:szCs w:val="28"/>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89330F">
        <w:rPr>
          <w:sz w:val="28"/>
          <w:szCs w:val="28"/>
        </w:rPr>
        <w:t>межуровнего</w:t>
      </w:r>
      <w:proofErr w:type="spellEnd"/>
      <w:r w:rsidRPr="0089330F">
        <w:rPr>
          <w:sz w:val="28"/>
          <w:szCs w:val="28"/>
        </w:rPr>
        <w:t xml:space="preserve"> взаимодействия. </w:t>
      </w:r>
    </w:p>
    <w:p w:rsidR="009138F2" w:rsidRPr="0089330F" w:rsidRDefault="009138F2" w:rsidP="009138F2">
      <w:pPr>
        <w:autoSpaceDE w:val="0"/>
        <w:autoSpaceDN w:val="0"/>
        <w:adjustRightInd w:val="0"/>
        <w:ind w:firstLine="709"/>
        <w:jc w:val="both"/>
        <w:rPr>
          <w:sz w:val="28"/>
          <w:szCs w:val="28"/>
        </w:rPr>
      </w:pPr>
      <w:r w:rsidRPr="0089330F">
        <w:rPr>
          <w:sz w:val="28"/>
          <w:szCs w:val="28"/>
        </w:rPr>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9138F2" w:rsidRPr="0089330F" w:rsidRDefault="009138F2" w:rsidP="009138F2">
      <w:pPr>
        <w:ind w:firstLine="709"/>
        <w:jc w:val="both"/>
        <w:rPr>
          <w:sz w:val="28"/>
          <w:szCs w:val="28"/>
        </w:rPr>
      </w:pPr>
      <w:r w:rsidRPr="0089330F">
        <w:rPr>
          <w:sz w:val="28"/>
          <w:szCs w:val="28"/>
        </w:rPr>
        <w:t>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9138F2" w:rsidRPr="0089330F" w:rsidRDefault="009138F2" w:rsidP="009138F2">
      <w:pPr>
        <w:ind w:firstLine="709"/>
        <w:jc w:val="both"/>
        <w:rPr>
          <w:sz w:val="28"/>
          <w:szCs w:val="28"/>
        </w:rPr>
      </w:pPr>
      <w:r w:rsidRPr="0089330F">
        <w:rPr>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9138F2" w:rsidRPr="0089330F" w:rsidRDefault="009138F2" w:rsidP="009138F2">
      <w:pPr>
        <w:ind w:firstLine="709"/>
        <w:jc w:val="both"/>
        <w:rPr>
          <w:sz w:val="28"/>
          <w:szCs w:val="28"/>
        </w:rPr>
      </w:pPr>
      <w:r w:rsidRPr="0089330F">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9138F2" w:rsidRPr="0089330F" w:rsidRDefault="009138F2" w:rsidP="009138F2">
      <w:pPr>
        <w:ind w:firstLine="709"/>
        <w:jc w:val="both"/>
        <w:rPr>
          <w:sz w:val="28"/>
          <w:szCs w:val="28"/>
        </w:rPr>
      </w:pPr>
      <w:r w:rsidRPr="0089330F">
        <w:rPr>
          <w:sz w:val="28"/>
          <w:szCs w:val="28"/>
        </w:rPr>
        <w:t>Акт составляется в двух экземплярах, один из которых передается заявителю.</w:t>
      </w:r>
    </w:p>
    <w:p w:rsidR="009138F2" w:rsidRPr="0089330F" w:rsidRDefault="009138F2" w:rsidP="009138F2">
      <w:pPr>
        <w:tabs>
          <w:tab w:val="num" w:pos="1440"/>
        </w:tabs>
        <w:spacing w:line="322" w:lineRule="exact"/>
        <w:ind w:right="40" w:firstLine="709"/>
        <w:jc w:val="both"/>
        <w:rPr>
          <w:sz w:val="28"/>
          <w:szCs w:val="28"/>
        </w:rPr>
      </w:pPr>
      <w:r w:rsidRPr="0089330F">
        <w:rPr>
          <w:sz w:val="28"/>
          <w:szCs w:val="28"/>
        </w:rPr>
        <w:t>Ответственный исполнитель подготавливает проект разрешения на снос (пересадку, обрезку) зеленых насаждений.</w:t>
      </w:r>
    </w:p>
    <w:p w:rsidR="009138F2" w:rsidRPr="0089330F" w:rsidRDefault="009138F2" w:rsidP="009138F2">
      <w:pPr>
        <w:autoSpaceDE w:val="0"/>
        <w:autoSpaceDN w:val="0"/>
        <w:adjustRightInd w:val="0"/>
        <w:ind w:firstLine="709"/>
        <w:jc w:val="both"/>
        <w:rPr>
          <w:sz w:val="28"/>
          <w:szCs w:val="28"/>
        </w:rPr>
      </w:pPr>
      <w:r w:rsidRPr="0089330F">
        <w:rPr>
          <w:sz w:val="28"/>
          <w:szCs w:val="28"/>
        </w:rPr>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138F2" w:rsidRPr="0089330F" w:rsidRDefault="009138F2" w:rsidP="009138F2">
      <w:pPr>
        <w:autoSpaceDE w:val="0"/>
        <w:autoSpaceDN w:val="0"/>
        <w:adjustRightInd w:val="0"/>
        <w:ind w:firstLine="709"/>
        <w:jc w:val="both"/>
        <w:rPr>
          <w:sz w:val="28"/>
          <w:szCs w:val="28"/>
        </w:rPr>
      </w:pPr>
      <w:r w:rsidRPr="0089330F">
        <w:rPr>
          <w:sz w:val="28"/>
          <w:szCs w:val="28"/>
        </w:rPr>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9138F2" w:rsidRPr="0089330F" w:rsidRDefault="009138F2" w:rsidP="009138F2">
      <w:pPr>
        <w:autoSpaceDE w:val="0"/>
        <w:autoSpaceDN w:val="0"/>
        <w:adjustRightInd w:val="0"/>
        <w:ind w:firstLine="709"/>
        <w:jc w:val="both"/>
        <w:rPr>
          <w:sz w:val="28"/>
          <w:szCs w:val="28"/>
        </w:rPr>
      </w:pPr>
      <w:r w:rsidRPr="0089330F">
        <w:rPr>
          <w:sz w:val="28"/>
          <w:szCs w:val="28"/>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9138F2" w:rsidRPr="0089330F" w:rsidRDefault="009138F2" w:rsidP="009138F2">
      <w:pPr>
        <w:ind w:firstLine="709"/>
        <w:jc w:val="both"/>
        <w:rPr>
          <w:sz w:val="28"/>
          <w:szCs w:val="28"/>
        </w:rPr>
      </w:pPr>
      <w:r w:rsidRPr="0089330F">
        <w:rPr>
          <w:sz w:val="28"/>
          <w:szCs w:val="28"/>
        </w:rPr>
        <w:lastRenderedPageBreak/>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указанную в акте. После предоставления документа, подтверждающего оплату восстановительной стоимости зеленых насаждений, заявителю выдается разрешение.</w:t>
      </w:r>
    </w:p>
    <w:p w:rsidR="009138F2" w:rsidRPr="0089330F" w:rsidRDefault="009138F2" w:rsidP="009138F2">
      <w:pPr>
        <w:autoSpaceDE w:val="0"/>
        <w:autoSpaceDN w:val="0"/>
        <w:adjustRightInd w:val="0"/>
        <w:ind w:firstLine="709"/>
        <w:jc w:val="both"/>
        <w:rPr>
          <w:sz w:val="28"/>
          <w:szCs w:val="28"/>
        </w:rPr>
      </w:pPr>
      <w:r w:rsidRPr="0089330F">
        <w:rPr>
          <w:sz w:val="28"/>
          <w:szCs w:val="28"/>
        </w:rPr>
        <w:t>4.4.5.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9138F2" w:rsidRPr="0089330F" w:rsidRDefault="009138F2" w:rsidP="009138F2">
      <w:pPr>
        <w:autoSpaceDE w:val="0"/>
        <w:autoSpaceDN w:val="0"/>
        <w:adjustRightInd w:val="0"/>
        <w:ind w:firstLine="709"/>
        <w:jc w:val="both"/>
        <w:rPr>
          <w:sz w:val="28"/>
          <w:szCs w:val="28"/>
        </w:rPr>
      </w:pPr>
      <w:r w:rsidRPr="0089330F">
        <w:rPr>
          <w:sz w:val="28"/>
          <w:szCs w:val="28"/>
        </w:rPr>
        <w:t>- направление мотивированного отказа в предоставлении муниципальной услуги;</w:t>
      </w:r>
    </w:p>
    <w:p w:rsidR="009138F2" w:rsidRPr="0089330F" w:rsidRDefault="009138F2" w:rsidP="009138F2">
      <w:pPr>
        <w:ind w:firstLine="709"/>
        <w:jc w:val="both"/>
        <w:rPr>
          <w:sz w:val="28"/>
          <w:szCs w:val="28"/>
        </w:rPr>
      </w:pPr>
      <w:r w:rsidRPr="0089330F">
        <w:rPr>
          <w:sz w:val="28"/>
          <w:szCs w:val="28"/>
        </w:rPr>
        <w:t>- подписание уполномоченным лицом разрешения на снос (пересадку, обрезку) зеленых насаждений в виде муниципального правового акта.</w:t>
      </w:r>
    </w:p>
    <w:p w:rsidR="009138F2" w:rsidRPr="0089330F" w:rsidRDefault="009138F2" w:rsidP="009138F2">
      <w:pPr>
        <w:autoSpaceDE w:val="0"/>
        <w:autoSpaceDN w:val="0"/>
        <w:adjustRightInd w:val="0"/>
        <w:ind w:firstLine="709"/>
        <w:jc w:val="both"/>
        <w:rPr>
          <w:sz w:val="28"/>
          <w:szCs w:val="28"/>
        </w:rPr>
      </w:pPr>
      <w:r w:rsidRPr="0089330F">
        <w:rPr>
          <w:sz w:val="28"/>
          <w:szCs w:val="28"/>
        </w:rPr>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9138F2" w:rsidRPr="0089330F" w:rsidRDefault="009138F2" w:rsidP="009138F2">
      <w:pPr>
        <w:tabs>
          <w:tab w:val="left" w:pos="743"/>
        </w:tabs>
        <w:spacing w:line="322" w:lineRule="exact"/>
        <w:ind w:firstLine="709"/>
        <w:jc w:val="both"/>
        <w:rPr>
          <w:sz w:val="28"/>
          <w:szCs w:val="28"/>
        </w:rPr>
      </w:pPr>
      <w:r w:rsidRPr="0089330F">
        <w:rPr>
          <w:sz w:val="28"/>
          <w:szCs w:val="28"/>
        </w:rPr>
        <w:t xml:space="preserve">4.5. Блок-схема последовательности действий по предоставлению </w:t>
      </w:r>
      <w:r w:rsidRPr="0089330F">
        <w:rPr>
          <w:color w:val="000000"/>
          <w:sz w:val="28"/>
          <w:szCs w:val="28"/>
        </w:rPr>
        <w:t>муниципальной</w:t>
      </w:r>
      <w:r w:rsidRPr="0089330F">
        <w:rPr>
          <w:sz w:val="28"/>
          <w:szCs w:val="28"/>
        </w:rPr>
        <w:t xml:space="preserve"> услуги представлена в приложении № 1 к настоящему регламенту.</w:t>
      </w:r>
    </w:p>
    <w:p w:rsidR="009138F2" w:rsidRPr="0089330F" w:rsidRDefault="009138F2" w:rsidP="009138F2">
      <w:pPr>
        <w:tabs>
          <w:tab w:val="left" w:pos="993"/>
          <w:tab w:val="left" w:pos="3420"/>
        </w:tabs>
        <w:jc w:val="both"/>
        <w:rPr>
          <w:sz w:val="28"/>
          <w:szCs w:val="28"/>
        </w:rPr>
      </w:pPr>
    </w:p>
    <w:p w:rsidR="009138F2" w:rsidRPr="0089330F" w:rsidRDefault="009138F2" w:rsidP="009138F2">
      <w:pPr>
        <w:autoSpaceDE w:val="0"/>
        <w:autoSpaceDN w:val="0"/>
        <w:adjustRightInd w:val="0"/>
        <w:ind w:firstLine="709"/>
        <w:jc w:val="center"/>
        <w:rPr>
          <w:b/>
          <w:sz w:val="28"/>
          <w:szCs w:val="28"/>
        </w:rPr>
      </w:pPr>
      <w:r w:rsidRPr="0089330F">
        <w:rPr>
          <w:b/>
          <w:sz w:val="28"/>
          <w:szCs w:val="28"/>
        </w:rPr>
        <w:t>5. Формы контроля за исполнением административного регламента</w:t>
      </w:r>
    </w:p>
    <w:p w:rsidR="009138F2" w:rsidRPr="0089330F" w:rsidRDefault="009138F2" w:rsidP="009138F2">
      <w:pPr>
        <w:autoSpaceDE w:val="0"/>
        <w:autoSpaceDN w:val="0"/>
        <w:adjustRightInd w:val="0"/>
        <w:ind w:firstLine="709"/>
        <w:jc w:val="both"/>
        <w:rPr>
          <w:sz w:val="28"/>
          <w:szCs w:val="28"/>
        </w:rPr>
      </w:pPr>
      <w:r w:rsidRPr="0089330F">
        <w:rPr>
          <w:sz w:val="28"/>
          <w:szCs w:val="28"/>
        </w:rPr>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9138F2" w:rsidRPr="0089330F" w:rsidRDefault="009138F2" w:rsidP="009138F2">
      <w:pPr>
        <w:tabs>
          <w:tab w:val="left" w:pos="1276"/>
        </w:tabs>
        <w:autoSpaceDE w:val="0"/>
        <w:autoSpaceDN w:val="0"/>
        <w:adjustRightInd w:val="0"/>
        <w:ind w:firstLine="709"/>
        <w:jc w:val="both"/>
        <w:rPr>
          <w:sz w:val="28"/>
          <w:szCs w:val="28"/>
        </w:rPr>
      </w:pPr>
      <w:r w:rsidRPr="0089330F">
        <w:rPr>
          <w:sz w:val="28"/>
          <w:szCs w:val="28"/>
        </w:rPr>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9138F2" w:rsidRPr="0089330F" w:rsidRDefault="009138F2" w:rsidP="009138F2">
      <w:pPr>
        <w:tabs>
          <w:tab w:val="left" w:pos="1276"/>
        </w:tabs>
        <w:autoSpaceDE w:val="0"/>
        <w:autoSpaceDN w:val="0"/>
        <w:adjustRightInd w:val="0"/>
        <w:ind w:firstLine="709"/>
        <w:jc w:val="both"/>
        <w:rPr>
          <w:sz w:val="28"/>
          <w:szCs w:val="28"/>
        </w:rPr>
      </w:pPr>
      <w:r w:rsidRPr="0089330F">
        <w:rPr>
          <w:sz w:val="28"/>
          <w:szCs w:val="28"/>
        </w:rPr>
        <w:t>5.1.2. Текущий контроль за соблюдением и исполнением ответственными должностными лицами положений Методических рекомендаций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9138F2" w:rsidRPr="0089330F" w:rsidRDefault="009138F2" w:rsidP="009138F2">
      <w:pPr>
        <w:autoSpaceDE w:val="0"/>
        <w:autoSpaceDN w:val="0"/>
        <w:adjustRightInd w:val="0"/>
        <w:ind w:firstLine="709"/>
        <w:jc w:val="both"/>
        <w:rPr>
          <w:sz w:val="28"/>
          <w:szCs w:val="28"/>
        </w:rPr>
      </w:pPr>
      <w:r w:rsidRPr="0089330F">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138F2" w:rsidRPr="0089330F" w:rsidRDefault="009138F2" w:rsidP="009138F2">
      <w:pPr>
        <w:autoSpaceDE w:val="0"/>
        <w:autoSpaceDN w:val="0"/>
        <w:adjustRightInd w:val="0"/>
        <w:ind w:firstLine="709"/>
        <w:jc w:val="both"/>
        <w:rPr>
          <w:sz w:val="28"/>
          <w:szCs w:val="28"/>
        </w:rPr>
      </w:pPr>
      <w:r w:rsidRPr="0089330F">
        <w:rPr>
          <w:sz w:val="28"/>
          <w:szCs w:val="28"/>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w:t>
      </w:r>
      <w:r w:rsidRPr="0089330F">
        <w:rPr>
          <w:sz w:val="28"/>
          <w:szCs w:val="28"/>
        </w:rPr>
        <w:lastRenderedPageBreak/>
        <w:t>указывающей на имеющиеся нарушения, и проводится в отношении конкретного обращения.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9138F2" w:rsidRPr="0089330F" w:rsidRDefault="009138F2" w:rsidP="009138F2">
      <w:pPr>
        <w:autoSpaceDE w:val="0"/>
        <w:autoSpaceDN w:val="0"/>
        <w:adjustRightInd w:val="0"/>
        <w:ind w:firstLine="709"/>
        <w:jc w:val="both"/>
        <w:rPr>
          <w:sz w:val="28"/>
          <w:szCs w:val="28"/>
        </w:rPr>
      </w:pPr>
      <w:r w:rsidRPr="0089330F">
        <w:rPr>
          <w:sz w:val="28"/>
          <w:szCs w:val="28"/>
        </w:rPr>
        <w:t>5.2.3. В случае отсутствия жалоб Заявителей периодичность плановых проверок определяет уполномоченное лицо.</w:t>
      </w:r>
    </w:p>
    <w:p w:rsidR="009138F2" w:rsidRPr="0089330F" w:rsidRDefault="009138F2" w:rsidP="009138F2">
      <w:pPr>
        <w:ind w:firstLine="709"/>
        <w:jc w:val="both"/>
        <w:rPr>
          <w:sz w:val="28"/>
          <w:szCs w:val="28"/>
        </w:rPr>
      </w:pPr>
      <w:r w:rsidRPr="0089330F">
        <w:rPr>
          <w:sz w:val="28"/>
          <w:szCs w:val="28"/>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9138F2" w:rsidRPr="0089330F" w:rsidRDefault="009138F2" w:rsidP="009138F2">
      <w:pPr>
        <w:autoSpaceDE w:val="0"/>
        <w:autoSpaceDN w:val="0"/>
        <w:adjustRightInd w:val="0"/>
        <w:ind w:firstLine="709"/>
        <w:jc w:val="both"/>
        <w:rPr>
          <w:sz w:val="28"/>
          <w:szCs w:val="28"/>
        </w:rPr>
      </w:pPr>
      <w:r w:rsidRPr="0089330F">
        <w:rPr>
          <w:sz w:val="28"/>
          <w:szCs w:val="28"/>
        </w:rPr>
        <w:t>5.2.5. В ходе осуществления внеплановых проверок выявляются нарушения: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Заявителя(ей);</w:t>
      </w:r>
    </w:p>
    <w:p w:rsidR="009138F2" w:rsidRPr="0089330F" w:rsidRDefault="009138F2" w:rsidP="009138F2">
      <w:pPr>
        <w:autoSpaceDE w:val="0"/>
        <w:autoSpaceDN w:val="0"/>
        <w:adjustRightInd w:val="0"/>
        <w:ind w:firstLine="709"/>
        <w:jc w:val="both"/>
        <w:rPr>
          <w:sz w:val="28"/>
          <w:szCs w:val="28"/>
        </w:rPr>
      </w:pPr>
      <w:r w:rsidRPr="0089330F">
        <w:rPr>
          <w:sz w:val="28"/>
          <w:szCs w:val="28"/>
        </w:rPr>
        <w:t>- прав заявителей;</w:t>
      </w:r>
    </w:p>
    <w:p w:rsidR="009138F2" w:rsidRPr="0089330F" w:rsidRDefault="009138F2" w:rsidP="009138F2">
      <w:pPr>
        <w:autoSpaceDE w:val="0"/>
        <w:autoSpaceDN w:val="0"/>
        <w:adjustRightInd w:val="0"/>
        <w:ind w:firstLine="709"/>
        <w:jc w:val="both"/>
        <w:rPr>
          <w:sz w:val="28"/>
          <w:szCs w:val="28"/>
        </w:rPr>
      </w:pPr>
      <w:r w:rsidRPr="0089330F">
        <w:rPr>
          <w:sz w:val="28"/>
          <w:szCs w:val="28"/>
        </w:rPr>
        <w:t>- требований настоящих методических рекомендаций;</w:t>
      </w:r>
    </w:p>
    <w:p w:rsidR="009138F2" w:rsidRPr="0089330F" w:rsidRDefault="009138F2" w:rsidP="009138F2">
      <w:pPr>
        <w:autoSpaceDE w:val="0"/>
        <w:autoSpaceDN w:val="0"/>
        <w:adjustRightInd w:val="0"/>
        <w:ind w:firstLine="709"/>
        <w:jc w:val="both"/>
        <w:rPr>
          <w:sz w:val="28"/>
          <w:szCs w:val="28"/>
        </w:rPr>
      </w:pPr>
      <w:r w:rsidRPr="0089330F">
        <w:rPr>
          <w:sz w:val="28"/>
          <w:szCs w:val="28"/>
        </w:rPr>
        <w:t>- порядка и срока ответа на обращения заявителей.</w:t>
      </w:r>
    </w:p>
    <w:p w:rsidR="009138F2" w:rsidRPr="0089330F" w:rsidRDefault="009138F2" w:rsidP="009138F2">
      <w:pPr>
        <w:autoSpaceDE w:val="0"/>
        <w:autoSpaceDN w:val="0"/>
        <w:adjustRightInd w:val="0"/>
        <w:ind w:firstLine="709"/>
        <w:jc w:val="both"/>
        <w:rPr>
          <w:sz w:val="28"/>
          <w:szCs w:val="28"/>
        </w:rPr>
      </w:pPr>
      <w:r w:rsidRPr="0089330F">
        <w:rPr>
          <w:sz w:val="28"/>
          <w:szCs w:val="28"/>
        </w:rPr>
        <w:t>5.2.6. В ходе осуществления плановых (комплексных) проверок выявляются нарушения:</w:t>
      </w:r>
    </w:p>
    <w:p w:rsidR="009138F2" w:rsidRPr="0089330F" w:rsidRDefault="009138F2" w:rsidP="009138F2">
      <w:pPr>
        <w:autoSpaceDE w:val="0"/>
        <w:autoSpaceDN w:val="0"/>
        <w:adjustRightInd w:val="0"/>
        <w:ind w:firstLine="709"/>
        <w:jc w:val="both"/>
        <w:rPr>
          <w:sz w:val="28"/>
          <w:szCs w:val="28"/>
        </w:rPr>
      </w:pPr>
      <w:r w:rsidRPr="0089330F">
        <w:rPr>
          <w:sz w:val="28"/>
          <w:szCs w:val="28"/>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9138F2" w:rsidRPr="0089330F" w:rsidRDefault="009138F2" w:rsidP="009138F2">
      <w:pPr>
        <w:autoSpaceDE w:val="0"/>
        <w:autoSpaceDN w:val="0"/>
        <w:adjustRightInd w:val="0"/>
        <w:ind w:firstLine="709"/>
        <w:jc w:val="both"/>
        <w:rPr>
          <w:sz w:val="28"/>
          <w:szCs w:val="28"/>
        </w:rPr>
      </w:pPr>
      <w:r w:rsidRPr="0089330F">
        <w:rPr>
          <w:sz w:val="28"/>
          <w:szCs w:val="28"/>
        </w:rPr>
        <w:t>- прав заявителей;</w:t>
      </w:r>
    </w:p>
    <w:p w:rsidR="009138F2" w:rsidRPr="0089330F" w:rsidRDefault="009138F2" w:rsidP="009138F2">
      <w:pPr>
        <w:autoSpaceDE w:val="0"/>
        <w:autoSpaceDN w:val="0"/>
        <w:adjustRightInd w:val="0"/>
        <w:ind w:firstLine="709"/>
        <w:jc w:val="both"/>
        <w:rPr>
          <w:sz w:val="28"/>
          <w:szCs w:val="28"/>
        </w:rPr>
      </w:pPr>
      <w:r w:rsidRPr="0089330F">
        <w:rPr>
          <w:sz w:val="28"/>
          <w:szCs w:val="28"/>
        </w:rPr>
        <w:t>- требований настоящих методических рекомендаций;</w:t>
      </w:r>
    </w:p>
    <w:p w:rsidR="009138F2" w:rsidRPr="0089330F" w:rsidRDefault="009138F2" w:rsidP="009138F2">
      <w:pPr>
        <w:autoSpaceDE w:val="0"/>
        <w:autoSpaceDN w:val="0"/>
        <w:adjustRightInd w:val="0"/>
        <w:ind w:firstLine="709"/>
        <w:jc w:val="both"/>
        <w:rPr>
          <w:sz w:val="28"/>
          <w:szCs w:val="28"/>
        </w:rPr>
      </w:pPr>
      <w:r w:rsidRPr="0089330F">
        <w:rPr>
          <w:sz w:val="28"/>
          <w:szCs w:val="28"/>
        </w:rPr>
        <w:t>- порядка и срока ответа на обращения заявителей;</w:t>
      </w:r>
    </w:p>
    <w:p w:rsidR="009138F2" w:rsidRPr="0089330F" w:rsidRDefault="009138F2" w:rsidP="009138F2">
      <w:pPr>
        <w:autoSpaceDE w:val="0"/>
        <w:autoSpaceDN w:val="0"/>
        <w:adjustRightInd w:val="0"/>
        <w:ind w:firstLine="709"/>
        <w:jc w:val="both"/>
        <w:rPr>
          <w:sz w:val="28"/>
          <w:szCs w:val="28"/>
        </w:rPr>
      </w:pPr>
      <w:r w:rsidRPr="0089330F">
        <w:rPr>
          <w:sz w:val="28"/>
          <w:szCs w:val="28"/>
        </w:rPr>
        <w:t>- оцениваются полнота и качество предоставления муниципальной услуги.</w:t>
      </w:r>
    </w:p>
    <w:p w:rsidR="009138F2" w:rsidRPr="0089330F" w:rsidRDefault="009138F2" w:rsidP="009138F2">
      <w:pPr>
        <w:autoSpaceDE w:val="0"/>
        <w:autoSpaceDN w:val="0"/>
        <w:adjustRightInd w:val="0"/>
        <w:ind w:firstLine="709"/>
        <w:jc w:val="both"/>
        <w:rPr>
          <w:sz w:val="28"/>
          <w:szCs w:val="28"/>
        </w:rPr>
      </w:pPr>
      <w:r w:rsidRPr="0089330F">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138F2" w:rsidRPr="0089330F" w:rsidRDefault="009138F2" w:rsidP="009138F2">
      <w:pPr>
        <w:autoSpaceDE w:val="0"/>
        <w:autoSpaceDN w:val="0"/>
        <w:adjustRightInd w:val="0"/>
        <w:ind w:firstLine="709"/>
        <w:jc w:val="both"/>
        <w:rPr>
          <w:sz w:val="28"/>
          <w:szCs w:val="28"/>
        </w:rPr>
      </w:pPr>
      <w:r w:rsidRPr="0089330F">
        <w:rPr>
          <w:sz w:val="28"/>
          <w:szCs w:val="28"/>
        </w:rPr>
        <w:t>5.3.1. Ответственные исполнители несут ответственность за соблюдение порядка и сроков проведения административных процедур, установленных настоящими методическими рекомендациями.</w:t>
      </w:r>
    </w:p>
    <w:p w:rsidR="009138F2" w:rsidRPr="0089330F" w:rsidRDefault="009138F2" w:rsidP="009138F2">
      <w:pPr>
        <w:autoSpaceDE w:val="0"/>
        <w:autoSpaceDN w:val="0"/>
        <w:adjustRightInd w:val="0"/>
        <w:ind w:firstLine="709"/>
        <w:jc w:val="both"/>
        <w:rPr>
          <w:sz w:val="28"/>
          <w:szCs w:val="28"/>
        </w:rPr>
      </w:pPr>
      <w:r w:rsidRPr="0089330F">
        <w:rPr>
          <w:sz w:val="28"/>
          <w:szCs w:val="28"/>
        </w:rPr>
        <w:t>5.3.2. Ответственность специалистов отделов закрепляется в их должностных регламентах в соответствии с требованиями законодательства.</w:t>
      </w:r>
    </w:p>
    <w:p w:rsidR="009138F2" w:rsidRPr="0089330F" w:rsidRDefault="009138F2" w:rsidP="009138F2">
      <w:pPr>
        <w:autoSpaceDE w:val="0"/>
        <w:autoSpaceDN w:val="0"/>
        <w:adjustRightInd w:val="0"/>
        <w:ind w:firstLine="709"/>
        <w:jc w:val="both"/>
        <w:rPr>
          <w:sz w:val="28"/>
          <w:szCs w:val="28"/>
        </w:rPr>
      </w:pPr>
      <w:r w:rsidRPr="0089330F">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9138F2" w:rsidRPr="0089330F" w:rsidRDefault="009138F2" w:rsidP="009138F2">
      <w:pPr>
        <w:autoSpaceDE w:val="0"/>
        <w:autoSpaceDN w:val="0"/>
        <w:adjustRightInd w:val="0"/>
        <w:ind w:firstLine="709"/>
        <w:jc w:val="both"/>
        <w:outlineLvl w:val="1"/>
        <w:rPr>
          <w:sz w:val="28"/>
          <w:szCs w:val="28"/>
        </w:rPr>
      </w:pPr>
      <w:r w:rsidRPr="0089330F">
        <w:rPr>
          <w:sz w:val="28"/>
          <w:szCs w:val="28"/>
        </w:rPr>
        <w:lastRenderedPageBreak/>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9138F2" w:rsidRPr="0089330F" w:rsidRDefault="009138F2" w:rsidP="009138F2">
      <w:pPr>
        <w:widowControl w:val="0"/>
        <w:autoSpaceDE w:val="0"/>
        <w:autoSpaceDN w:val="0"/>
        <w:adjustRightInd w:val="0"/>
        <w:ind w:firstLine="709"/>
        <w:jc w:val="both"/>
        <w:rPr>
          <w:color w:val="000000"/>
          <w:sz w:val="28"/>
          <w:szCs w:val="28"/>
        </w:rPr>
      </w:pPr>
      <w:r w:rsidRPr="0089330F">
        <w:rPr>
          <w:sz w:val="28"/>
          <w:szCs w:val="28"/>
        </w:rPr>
        <w:t xml:space="preserve">5.4. </w:t>
      </w:r>
      <w:r w:rsidRPr="0089330F">
        <w:rPr>
          <w:color w:val="00000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9138F2" w:rsidRPr="0089330F" w:rsidRDefault="009138F2" w:rsidP="009138F2">
      <w:pPr>
        <w:widowControl w:val="0"/>
        <w:autoSpaceDE w:val="0"/>
        <w:autoSpaceDN w:val="0"/>
        <w:adjustRightInd w:val="0"/>
        <w:ind w:firstLine="709"/>
        <w:jc w:val="both"/>
        <w:rPr>
          <w:color w:val="000000"/>
          <w:sz w:val="28"/>
          <w:szCs w:val="28"/>
        </w:rPr>
      </w:pPr>
      <w:r w:rsidRPr="0089330F">
        <w:rPr>
          <w:color w:val="00000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138F2" w:rsidRPr="0089330F" w:rsidRDefault="009138F2" w:rsidP="009138F2">
      <w:pPr>
        <w:autoSpaceDE w:val="0"/>
        <w:autoSpaceDN w:val="0"/>
        <w:adjustRightInd w:val="0"/>
        <w:jc w:val="center"/>
        <w:rPr>
          <w:b/>
          <w:sz w:val="28"/>
          <w:szCs w:val="28"/>
        </w:rPr>
      </w:pPr>
    </w:p>
    <w:p w:rsidR="009138F2" w:rsidRPr="0089330F" w:rsidRDefault="009138F2" w:rsidP="009138F2">
      <w:pPr>
        <w:autoSpaceDE w:val="0"/>
        <w:autoSpaceDN w:val="0"/>
        <w:adjustRightInd w:val="0"/>
        <w:ind w:firstLine="540"/>
        <w:jc w:val="center"/>
        <w:outlineLvl w:val="1"/>
        <w:rPr>
          <w:b/>
          <w:sz w:val="28"/>
          <w:szCs w:val="28"/>
        </w:rPr>
      </w:pPr>
      <w:r w:rsidRPr="0089330F">
        <w:rPr>
          <w:b/>
          <w:sz w:val="28"/>
          <w:szCs w:val="28"/>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89330F">
        <w:rPr>
          <w:b/>
          <w:color w:val="000000"/>
          <w:sz w:val="28"/>
          <w:szCs w:val="28"/>
        </w:rPr>
        <w:t>муниципальных</w:t>
      </w:r>
      <w:r w:rsidRPr="0089330F">
        <w:rPr>
          <w:b/>
          <w:sz w:val="28"/>
          <w:szCs w:val="28"/>
        </w:rPr>
        <w:t xml:space="preserve"> служащих</w:t>
      </w:r>
    </w:p>
    <w:p w:rsidR="009138F2" w:rsidRPr="0089330F" w:rsidRDefault="009138F2" w:rsidP="009138F2">
      <w:pPr>
        <w:autoSpaceDE w:val="0"/>
        <w:autoSpaceDN w:val="0"/>
        <w:adjustRightInd w:val="0"/>
        <w:ind w:firstLine="540"/>
        <w:jc w:val="both"/>
        <w:outlineLvl w:val="1"/>
        <w:rPr>
          <w:b/>
          <w:sz w:val="28"/>
          <w:szCs w:val="28"/>
        </w:rPr>
      </w:pP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6.2. Предмет досудебного (внесудебного) обжалования</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6.3. Органы местного самоуправления и должностные лица, которым может быть адресована жалоба в досудебном (внесудебном) порядке</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6.3.1. Жалоба подается в письменной форме на бумажном носителе, в электронной форме в орган, предоставляющий муниципальную услугу.</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89330F">
        <w:rPr>
          <w:bCs/>
          <w:color w:val="000000"/>
          <w:sz w:val="28"/>
          <w:szCs w:val="28"/>
        </w:rPr>
        <w:t>пунктом 1 статьи 11.2</w:t>
      </w:r>
      <w:r w:rsidRPr="0089330F">
        <w:rPr>
          <w:bCs/>
          <w:sz w:val="28"/>
          <w:szCs w:val="28"/>
        </w:rPr>
        <w:t xml:space="preserve"> Федерального закона от 27.07.2010 № 210-ФЗ «Об организации предоставления государственных и муниципальных услуг».</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Жалоба может быть направлена через МФЦ.</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6.4. Основания для начала процедуры досудебного (внесудебного) обжалования</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89330F">
        <w:rPr>
          <w:bCs/>
          <w:color w:val="000000"/>
          <w:sz w:val="28"/>
          <w:szCs w:val="28"/>
        </w:rPr>
        <w:t>административного регламента.</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lastRenderedPageBreak/>
        <w:t>6.5. Права заявителей на получение информации и документов, необходимых для составления и обоснования жалобы</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6.6. Сроки рассмотрения жалобы</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6.7. Исчерпывающий перечень случаев, в которых ответ на жалобу не дается</w:t>
      </w:r>
    </w:p>
    <w:p w:rsidR="009138F2" w:rsidRPr="0089330F" w:rsidRDefault="009138F2" w:rsidP="009138F2">
      <w:pPr>
        <w:widowControl w:val="0"/>
        <w:autoSpaceDE w:val="0"/>
        <w:autoSpaceDN w:val="0"/>
        <w:adjustRightInd w:val="0"/>
        <w:ind w:firstLine="709"/>
        <w:jc w:val="both"/>
        <w:rPr>
          <w:sz w:val="28"/>
          <w:szCs w:val="28"/>
        </w:rPr>
      </w:pPr>
      <w:r w:rsidRPr="0089330F">
        <w:rPr>
          <w:bCs/>
          <w:sz w:val="28"/>
          <w:szCs w:val="28"/>
        </w:rPr>
        <w:t>6.7.1. Н</w:t>
      </w:r>
      <w:r w:rsidRPr="0089330F">
        <w:rPr>
          <w:sz w:val="28"/>
          <w:szCs w:val="28"/>
        </w:rPr>
        <w:t>аличие в жалобе нецензурных либо оскорбительных выражений, угроз жизни, здоровью и имуществу должностного лица, а также членов его семьи;</w:t>
      </w:r>
    </w:p>
    <w:p w:rsidR="009138F2" w:rsidRPr="0089330F" w:rsidRDefault="009138F2" w:rsidP="009138F2">
      <w:pPr>
        <w:autoSpaceDE w:val="0"/>
        <w:autoSpaceDN w:val="0"/>
        <w:adjustRightInd w:val="0"/>
        <w:ind w:firstLine="709"/>
        <w:jc w:val="both"/>
        <w:rPr>
          <w:sz w:val="28"/>
          <w:szCs w:val="28"/>
        </w:rPr>
      </w:pPr>
      <w:r w:rsidRPr="0089330F">
        <w:rPr>
          <w:sz w:val="28"/>
          <w:szCs w:val="28"/>
        </w:rPr>
        <w:t>6.7.2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138F2" w:rsidRPr="0089330F" w:rsidRDefault="009138F2" w:rsidP="009138F2">
      <w:pPr>
        <w:autoSpaceDE w:val="0"/>
        <w:autoSpaceDN w:val="0"/>
        <w:adjustRightInd w:val="0"/>
        <w:ind w:firstLine="709"/>
        <w:jc w:val="both"/>
        <w:outlineLvl w:val="0"/>
        <w:rPr>
          <w:bCs/>
          <w:sz w:val="28"/>
          <w:szCs w:val="28"/>
        </w:rPr>
      </w:pPr>
      <w:r w:rsidRPr="0089330F">
        <w:rPr>
          <w:bCs/>
          <w:sz w:val="28"/>
          <w:szCs w:val="28"/>
        </w:rPr>
        <w:t>6.8. Результат досудебного (внесудебного) обжалования применительно к каждой процедуре либо инстанции обжалования</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По результатам досудебного (внесудебного) обжалования могут быть приняты следующие решения:</w:t>
      </w:r>
    </w:p>
    <w:p w:rsidR="009138F2" w:rsidRPr="0089330F" w:rsidRDefault="009138F2" w:rsidP="009138F2">
      <w:pPr>
        <w:autoSpaceDE w:val="0"/>
        <w:autoSpaceDN w:val="0"/>
        <w:adjustRightInd w:val="0"/>
        <w:ind w:firstLine="709"/>
        <w:jc w:val="both"/>
        <w:rPr>
          <w:bCs/>
          <w:sz w:val="28"/>
          <w:szCs w:val="28"/>
        </w:rPr>
      </w:pPr>
      <w:r w:rsidRPr="0089330F">
        <w:rPr>
          <w:bCs/>
          <w:sz w:val="28"/>
          <w:szCs w:val="28"/>
        </w:rPr>
        <w:t>- о признании жалобы обоснованной и устранении выявленных нарушений;</w:t>
      </w:r>
    </w:p>
    <w:p w:rsidR="009138F2" w:rsidRPr="0089330F" w:rsidRDefault="009138F2" w:rsidP="009138F2">
      <w:pPr>
        <w:autoSpaceDE w:val="0"/>
        <w:autoSpaceDN w:val="0"/>
        <w:adjustRightInd w:val="0"/>
        <w:ind w:firstLine="709"/>
        <w:jc w:val="both"/>
        <w:outlineLvl w:val="1"/>
        <w:rPr>
          <w:sz w:val="28"/>
          <w:szCs w:val="28"/>
        </w:rPr>
      </w:pPr>
      <w:r w:rsidRPr="0089330F">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9138F2" w:rsidRPr="0089330F" w:rsidRDefault="009138F2" w:rsidP="009138F2">
      <w:pPr>
        <w:autoSpaceDE w:val="0"/>
        <w:autoSpaceDN w:val="0"/>
        <w:adjustRightInd w:val="0"/>
        <w:ind w:firstLine="709"/>
        <w:jc w:val="both"/>
        <w:rPr>
          <w:bCs/>
          <w:sz w:val="28"/>
          <w:szCs w:val="28"/>
        </w:rPr>
      </w:pPr>
      <w:r w:rsidRPr="0089330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9138F2" w:rsidRPr="000D3DFF" w:rsidRDefault="009138F2" w:rsidP="009138F2">
      <w:pPr>
        <w:autoSpaceDE w:val="0"/>
        <w:autoSpaceDN w:val="0"/>
        <w:adjustRightInd w:val="0"/>
        <w:jc w:val="right"/>
        <w:outlineLvl w:val="1"/>
      </w:pPr>
      <w:r w:rsidRPr="0089330F">
        <w:rPr>
          <w:b/>
          <w:sz w:val="28"/>
          <w:szCs w:val="28"/>
        </w:rPr>
        <w:br w:type="page"/>
      </w:r>
      <w:r w:rsidRPr="000D3DFF">
        <w:lastRenderedPageBreak/>
        <w:t>Приложение 1</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autoSpaceDE w:val="0"/>
        <w:autoSpaceDN w:val="0"/>
        <w:adjustRightInd w:val="0"/>
        <w:jc w:val="right"/>
        <w:outlineLvl w:val="1"/>
      </w:pPr>
    </w:p>
    <w:p w:rsidR="009138F2" w:rsidRPr="000D3DFF" w:rsidRDefault="009138F2" w:rsidP="009138F2">
      <w:pPr>
        <w:autoSpaceDE w:val="0"/>
        <w:autoSpaceDN w:val="0"/>
        <w:adjustRightInd w:val="0"/>
        <w:jc w:val="center"/>
        <w:outlineLvl w:val="1"/>
        <w:rPr>
          <w:b/>
        </w:rPr>
      </w:pPr>
      <w:r w:rsidRPr="000D3DFF">
        <w:rPr>
          <w:b/>
        </w:rPr>
        <w:t>БЛОК-СХЕМА</w:t>
      </w:r>
    </w:p>
    <w:p w:rsidR="009138F2" w:rsidRPr="000D3DFF" w:rsidRDefault="009138F2" w:rsidP="009138F2">
      <w:pPr>
        <w:autoSpaceDE w:val="0"/>
        <w:autoSpaceDN w:val="0"/>
        <w:adjustRightInd w:val="0"/>
        <w:jc w:val="center"/>
        <w:rPr>
          <w:b/>
          <w:bCs/>
        </w:rPr>
      </w:pPr>
      <w:r w:rsidRPr="000D3DFF">
        <w:rPr>
          <w:b/>
          <w:bCs/>
        </w:rPr>
        <w:t xml:space="preserve">последовательности действий по предоставлению муниципальной услуги </w:t>
      </w:r>
    </w:p>
    <w:p w:rsidR="009138F2" w:rsidRPr="000D3DFF" w:rsidRDefault="009138F2" w:rsidP="009138F2">
      <w:pPr>
        <w:autoSpaceDE w:val="0"/>
        <w:autoSpaceDN w:val="0"/>
        <w:adjustRightInd w:val="0"/>
        <w:jc w:val="center"/>
        <w:rPr>
          <w:b/>
          <w:bCs/>
        </w:rPr>
      </w:pPr>
      <w:r w:rsidRPr="000D3DFF">
        <w:rPr>
          <w:b/>
          <w:bCs/>
        </w:rPr>
        <w:t>по выдаче разрешения на снос или</w:t>
      </w:r>
    </w:p>
    <w:p w:rsidR="009138F2" w:rsidRPr="000D3DFF" w:rsidRDefault="009138F2" w:rsidP="009138F2">
      <w:pPr>
        <w:widowControl w:val="0"/>
        <w:autoSpaceDE w:val="0"/>
        <w:autoSpaceDN w:val="0"/>
        <w:adjustRightInd w:val="0"/>
        <w:ind w:firstLine="540"/>
        <w:jc w:val="center"/>
        <w:rPr>
          <w:b/>
        </w:rPr>
      </w:pPr>
      <w:r w:rsidRPr="000D3DFF">
        <w:rPr>
          <w:b/>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0D3DFF" w:rsidRDefault="009138F2" w:rsidP="009138F2">
      <w:pPr>
        <w:autoSpaceDE w:val="0"/>
        <w:autoSpaceDN w:val="0"/>
        <w:adjustRightInd w:val="0"/>
        <w:jc w:val="center"/>
        <w:outlineLvl w:val="1"/>
        <w:rPr>
          <w:b/>
        </w:rPr>
      </w:pPr>
    </w:p>
    <w:tbl>
      <w:tblPr>
        <w:tblW w:w="0" w:type="auto"/>
        <w:tblLook w:val="01E0" w:firstRow="1" w:lastRow="1" w:firstColumn="1" w:lastColumn="1" w:noHBand="0" w:noVBand="0"/>
      </w:tblPr>
      <w:tblGrid>
        <w:gridCol w:w="4320"/>
        <w:gridCol w:w="720"/>
        <w:gridCol w:w="3420"/>
        <w:gridCol w:w="720"/>
      </w:tblGrid>
      <w:tr w:rsidR="009138F2" w:rsidRPr="000D3DFF" w:rsidTr="00B302D6">
        <w:trPr>
          <w:trHeight w:val="822"/>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 xml:space="preserve">Заявление о предоставлении </w:t>
            </w:r>
            <w:r w:rsidRPr="000D3DFF">
              <w:rPr>
                <w:color w:val="000000"/>
                <w:sz w:val="28"/>
                <w:szCs w:val="28"/>
              </w:rPr>
              <w:t>муниципальной</w:t>
            </w:r>
            <w:r w:rsidRPr="000D3DFF">
              <w:rPr>
                <w:sz w:val="28"/>
                <w:szCs w:val="28"/>
              </w:rPr>
              <w:t xml:space="preserve"> услуги</w:t>
            </w:r>
          </w:p>
        </w:tc>
      </w:tr>
      <w:tr w:rsidR="009138F2" w:rsidRPr="000D3DFF" w:rsidTr="00B302D6">
        <w:trPr>
          <w:trHeight w:val="361"/>
        </w:trPr>
        <w:tc>
          <w:tcPr>
            <w:tcW w:w="9180" w:type="dxa"/>
            <w:gridSpan w:val="4"/>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b/>
                <w:sz w:val="28"/>
                <w:szCs w:val="28"/>
              </w:rPr>
            </w:pPr>
            <w:r w:rsidRPr="000D3DFF">
              <w:rPr>
                <w:b/>
                <w:sz w:val="28"/>
                <w:szCs w:val="28"/>
              </w:rPr>
              <w:t>↓</w:t>
            </w:r>
          </w:p>
        </w:tc>
      </w:tr>
      <w:tr w:rsidR="009138F2" w:rsidRPr="000D3DFF" w:rsidTr="00B302D6">
        <w:trPr>
          <w:trHeight w:val="621"/>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Прием и регистрация заявления и документов</w:t>
            </w:r>
          </w:p>
        </w:tc>
      </w:tr>
      <w:tr w:rsidR="009138F2" w:rsidRPr="000D3DFF" w:rsidTr="00B302D6">
        <w:trPr>
          <w:trHeight w:val="445"/>
        </w:trPr>
        <w:tc>
          <w:tcPr>
            <w:tcW w:w="9180" w:type="dxa"/>
            <w:gridSpan w:val="4"/>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rPr>
          <w:trHeight w:val="790"/>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Рассмотрение заявления и оформление результата предоставления муниципальной услуги</w:t>
            </w:r>
          </w:p>
        </w:tc>
      </w:tr>
      <w:tr w:rsidR="009138F2" w:rsidRPr="000D3DFF" w:rsidTr="00B302D6">
        <w:trPr>
          <w:gridAfter w:val="1"/>
          <w:wAfter w:w="720" w:type="dxa"/>
        </w:trPr>
        <w:tc>
          <w:tcPr>
            <w:tcW w:w="4320" w:type="dxa"/>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3420" w:type="dxa"/>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rPr>
          <w:gridAfter w:val="1"/>
          <w:wAfter w:w="720" w:type="dxa"/>
        </w:trPr>
        <w:tc>
          <w:tcPr>
            <w:tcW w:w="4320" w:type="dxa"/>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да</w:t>
            </w:r>
            <w:r w:rsidRPr="000D3DFF">
              <w:rPr>
                <w:b/>
                <w:sz w:val="28"/>
                <w:szCs w:val="28"/>
              </w:rPr>
              <w:t xml:space="preserve"> </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3420" w:type="dxa"/>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нет</w:t>
            </w:r>
            <w:r w:rsidRPr="000D3DFF">
              <w:rPr>
                <w:b/>
                <w:sz w:val="28"/>
                <w:szCs w:val="28"/>
              </w:rPr>
              <w:t xml:space="preserve"> </w:t>
            </w:r>
          </w:p>
        </w:tc>
      </w:tr>
      <w:tr w:rsidR="009138F2" w:rsidRPr="000D3DFF" w:rsidTr="00B302D6">
        <w:trPr>
          <w:gridAfter w:val="1"/>
          <w:wAfter w:w="720" w:type="dxa"/>
        </w:trPr>
        <w:tc>
          <w:tcPr>
            <w:tcW w:w="4320" w:type="dxa"/>
            <w:tcBorders>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3420" w:type="dxa"/>
            <w:tcBorders>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Ответственный исполнитель подготавливает мотивированный отказ</w:t>
            </w:r>
          </w:p>
        </w:tc>
      </w:tr>
      <w:tr w:rsidR="009138F2" w:rsidRPr="000D3DFF" w:rsidTr="00B302D6">
        <w:tc>
          <w:tcPr>
            <w:tcW w:w="4320" w:type="dxa"/>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jc w:val="center"/>
              <w:rPr>
                <w:sz w:val="28"/>
                <w:szCs w:val="28"/>
              </w:rPr>
            </w:pPr>
            <w:r w:rsidRPr="000D3DFF">
              <w:rPr>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Мотивированный отказ вместе с материалами возвращается заявителю</w:t>
            </w: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B302D6">
            <w:pPr>
              <w:autoSpaceDE w:val="0"/>
              <w:autoSpaceDN w:val="0"/>
              <w:adjustRightInd w:val="0"/>
              <w:jc w:val="center"/>
              <w:outlineLvl w:val="1"/>
              <w:rPr>
                <w:sz w:val="28"/>
                <w:szCs w:val="28"/>
              </w:rPr>
            </w:pPr>
            <w:r w:rsidRPr="000D3DFF">
              <w:rPr>
                <w:sz w:val="28"/>
                <w:szCs w:val="28"/>
              </w:rPr>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B302D6">
            <w:pPr>
              <w:autoSpaceDE w:val="0"/>
              <w:autoSpaceDN w:val="0"/>
              <w:adjustRightInd w:val="0"/>
              <w:jc w:val="center"/>
              <w:outlineLvl w:val="1"/>
              <w:rPr>
                <w:sz w:val="28"/>
                <w:szCs w:val="28"/>
              </w:rPr>
            </w:pPr>
            <w:r w:rsidRPr="000D3DFF">
              <w:rPr>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rsidR="009138F2" w:rsidRPr="000D3DFF" w:rsidRDefault="009138F2" w:rsidP="00B302D6">
            <w:pPr>
              <w:autoSpaceDE w:val="0"/>
              <w:autoSpaceDN w:val="0"/>
              <w:adjustRightInd w:val="0"/>
              <w:jc w:val="center"/>
              <w:outlineLvl w:val="1"/>
              <w:rPr>
                <w:sz w:val="28"/>
                <w:szCs w:val="28"/>
              </w:rPr>
            </w:pPr>
          </w:p>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bl>
    <w:p w:rsidR="009138F2" w:rsidRPr="000D3DFF" w:rsidRDefault="009138F2" w:rsidP="009138F2">
      <w:pPr>
        <w:autoSpaceDE w:val="0"/>
        <w:autoSpaceDN w:val="0"/>
        <w:adjustRightInd w:val="0"/>
        <w:jc w:val="right"/>
        <w:outlineLvl w:val="1"/>
      </w:pPr>
      <w:r w:rsidRPr="000D3DFF">
        <w:rPr>
          <w:b/>
        </w:rPr>
        <w:br w:type="page"/>
      </w:r>
      <w:r w:rsidRPr="000D3DFF">
        <w:lastRenderedPageBreak/>
        <w:t>Приложение 2</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autoSpaceDE w:val="0"/>
        <w:autoSpaceDN w:val="0"/>
        <w:adjustRightInd w:val="0"/>
        <w:jc w:val="right"/>
        <w:outlineLvl w:val="1"/>
        <w:rPr>
          <w:b/>
        </w:rPr>
      </w:pPr>
    </w:p>
    <w:p w:rsidR="009138F2" w:rsidRPr="000D3DFF" w:rsidRDefault="009138F2" w:rsidP="009138F2">
      <w:pPr>
        <w:autoSpaceDE w:val="0"/>
        <w:autoSpaceDN w:val="0"/>
        <w:adjustRightInd w:val="0"/>
        <w:jc w:val="center"/>
        <w:outlineLvl w:val="1"/>
        <w:rPr>
          <w:b/>
        </w:rPr>
      </w:pPr>
      <w:r w:rsidRPr="000D3DFF">
        <w:rPr>
          <w:b/>
        </w:rPr>
        <w:t>БЛОК-СХЕМА</w:t>
      </w:r>
    </w:p>
    <w:p w:rsidR="009138F2" w:rsidRPr="000D3DFF" w:rsidRDefault="009138F2" w:rsidP="009138F2">
      <w:pPr>
        <w:autoSpaceDE w:val="0"/>
        <w:autoSpaceDN w:val="0"/>
        <w:adjustRightInd w:val="0"/>
        <w:jc w:val="center"/>
        <w:rPr>
          <w:b/>
          <w:bCs/>
        </w:rPr>
      </w:pPr>
      <w:r w:rsidRPr="000D3DFF">
        <w:rPr>
          <w:b/>
          <w:bCs/>
        </w:rPr>
        <w:t xml:space="preserve">последовательности действий по предоставлению муниципальной услуги </w:t>
      </w:r>
    </w:p>
    <w:p w:rsidR="009138F2" w:rsidRPr="000D3DFF" w:rsidRDefault="009138F2" w:rsidP="009138F2">
      <w:pPr>
        <w:autoSpaceDE w:val="0"/>
        <w:autoSpaceDN w:val="0"/>
        <w:adjustRightInd w:val="0"/>
        <w:jc w:val="center"/>
        <w:rPr>
          <w:b/>
          <w:bCs/>
        </w:rPr>
      </w:pPr>
      <w:r w:rsidRPr="000D3DFF">
        <w:rPr>
          <w:b/>
          <w:bCs/>
        </w:rPr>
        <w:t>по выдаче разрешения на снос или</w:t>
      </w:r>
    </w:p>
    <w:p w:rsidR="009138F2" w:rsidRPr="000D3DFF" w:rsidRDefault="009138F2" w:rsidP="009138F2">
      <w:pPr>
        <w:widowControl w:val="0"/>
        <w:autoSpaceDE w:val="0"/>
        <w:autoSpaceDN w:val="0"/>
        <w:adjustRightInd w:val="0"/>
        <w:ind w:firstLine="540"/>
        <w:jc w:val="center"/>
        <w:rPr>
          <w:b/>
          <w:color w:val="000000"/>
        </w:rPr>
      </w:pPr>
      <w:r w:rsidRPr="000D3DFF">
        <w:rPr>
          <w:b/>
        </w:rPr>
        <w:t xml:space="preserve">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базе </w:t>
      </w:r>
      <w:r w:rsidRPr="000D3DFF">
        <w:rPr>
          <w:b/>
          <w:color w:val="000000"/>
        </w:rPr>
        <w:t>МФЦ</w:t>
      </w:r>
    </w:p>
    <w:p w:rsidR="009138F2" w:rsidRPr="000D3DFF" w:rsidRDefault="009138F2" w:rsidP="009138F2">
      <w:pPr>
        <w:widowControl w:val="0"/>
        <w:autoSpaceDE w:val="0"/>
        <w:autoSpaceDN w:val="0"/>
        <w:adjustRightInd w:val="0"/>
        <w:ind w:firstLine="540"/>
        <w:jc w:val="center"/>
        <w:rPr>
          <w:b/>
          <w:color w:val="000000"/>
        </w:rPr>
      </w:pPr>
    </w:p>
    <w:tbl>
      <w:tblPr>
        <w:tblW w:w="0" w:type="auto"/>
        <w:tblInd w:w="108" w:type="dxa"/>
        <w:tblLook w:val="01E0" w:firstRow="1" w:lastRow="1" w:firstColumn="1" w:lastColumn="1" w:noHBand="0" w:noVBand="0"/>
      </w:tblPr>
      <w:tblGrid>
        <w:gridCol w:w="4320"/>
        <w:gridCol w:w="720"/>
        <w:gridCol w:w="3420"/>
        <w:gridCol w:w="720"/>
      </w:tblGrid>
      <w:tr w:rsidR="009138F2" w:rsidRPr="000D3DFF" w:rsidTr="00B302D6">
        <w:trPr>
          <w:trHeight w:val="1036"/>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color w:val="000000"/>
                <w:sz w:val="28"/>
                <w:szCs w:val="28"/>
              </w:rPr>
            </w:pPr>
            <w:r w:rsidRPr="000D3DFF">
              <w:rPr>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9138F2" w:rsidRPr="000D3DFF" w:rsidTr="00B302D6">
        <w:trPr>
          <w:trHeight w:val="361"/>
        </w:trPr>
        <w:tc>
          <w:tcPr>
            <w:tcW w:w="9180" w:type="dxa"/>
            <w:gridSpan w:val="4"/>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b/>
                <w:sz w:val="28"/>
                <w:szCs w:val="28"/>
              </w:rPr>
            </w:pPr>
            <w:r w:rsidRPr="000D3DFF">
              <w:rPr>
                <w:b/>
                <w:sz w:val="28"/>
                <w:szCs w:val="28"/>
              </w:rPr>
              <w:t>↓</w:t>
            </w:r>
          </w:p>
        </w:tc>
      </w:tr>
      <w:tr w:rsidR="009138F2" w:rsidRPr="000D3DFF" w:rsidTr="00B302D6">
        <w:trPr>
          <w:trHeight w:val="621"/>
        </w:trPr>
        <w:tc>
          <w:tcPr>
            <w:tcW w:w="9180" w:type="dxa"/>
            <w:gridSpan w:val="4"/>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 xml:space="preserve">Рассмотрение документов органом местного самоуправления Ленинградской области </w:t>
            </w:r>
          </w:p>
        </w:tc>
      </w:tr>
      <w:tr w:rsidR="009138F2" w:rsidRPr="000D3DFF" w:rsidTr="00B302D6">
        <w:trPr>
          <w:gridAfter w:val="1"/>
          <w:wAfter w:w="720" w:type="dxa"/>
        </w:trPr>
        <w:tc>
          <w:tcPr>
            <w:tcW w:w="4320" w:type="dxa"/>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3420" w:type="dxa"/>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rPr>
          <w:gridAfter w:val="1"/>
          <w:wAfter w:w="720" w:type="dxa"/>
        </w:trPr>
        <w:tc>
          <w:tcPr>
            <w:tcW w:w="4320" w:type="dxa"/>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да</w:t>
            </w:r>
            <w:r w:rsidRPr="000D3DFF">
              <w:rPr>
                <w:b/>
                <w:sz w:val="28"/>
                <w:szCs w:val="28"/>
              </w:rPr>
              <w:t xml:space="preserve"> </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3420" w:type="dxa"/>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нет</w:t>
            </w:r>
            <w:r w:rsidRPr="000D3DFF">
              <w:rPr>
                <w:b/>
                <w:sz w:val="28"/>
                <w:szCs w:val="28"/>
              </w:rPr>
              <w:t xml:space="preserve"> </w:t>
            </w:r>
          </w:p>
        </w:tc>
      </w:tr>
      <w:tr w:rsidR="009138F2" w:rsidRPr="000D3DFF" w:rsidTr="00B302D6">
        <w:trPr>
          <w:gridAfter w:val="1"/>
          <w:wAfter w:w="720" w:type="dxa"/>
        </w:trPr>
        <w:tc>
          <w:tcPr>
            <w:tcW w:w="4320" w:type="dxa"/>
            <w:tcBorders>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3420" w:type="dxa"/>
            <w:tcBorders>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Ответственный исполнитель подготавливает мотивированный отказ</w:t>
            </w:r>
          </w:p>
        </w:tc>
      </w:tr>
      <w:tr w:rsidR="009138F2" w:rsidRPr="000D3DFF" w:rsidTr="00B302D6">
        <w:tc>
          <w:tcPr>
            <w:tcW w:w="4320" w:type="dxa"/>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vAlign w:val="center"/>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single" w:sz="4" w:space="0" w:color="auto"/>
              <w:bottom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r>
      <w:tr w:rsidR="009138F2" w:rsidRPr="000D3DFF" w:rsidTr="00B302D6">
        <w:tc>
          <w:tcPr>
            <w:tcW w:w="4320" w:type="dxa"/>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138F2" w:rsidRPr="000D3DFF" w:rsidRDefault="009138F2" w:rsidP="00B302D6">
            <w:pPr>
              <w:autoSpaceDE w:val="0"/>
              <w:autoSpaceDN w:val="0"/>
              <w:adjustRightInd w:val="0"/>
              <w:jc w:val="center"/>
              <w:outlineLvl w:val="1"/>
              <w:rPr>
                <w:sz w:val="28"/>
                <w:szCs w:val="28"/>
              </w:rPr>
            </w:pPr>
            <w:r w:rsidRPr="000D3DFF">
              <w:rPr>
                <w:sz w:val="28"/>
                <w:szCs w:val="28"/>
              </w:rPr>
              <w:t xml:space="preserve">Мотивированный отказ вместе с материалами возвращается в </w:t>
            </w:r>
            <w:r w:rsidRPr="000D3DFF">
              <w:rPr>
                <w:color w:val="000000"/>
                <w:sz w:val="28"/>
                <w:szCs w:val="28"/>
              </w:rPr>
              <w:t xml:space="preserve">МФЦ </w:t>
            </w:r>
            <w:r w:rsidRPr="000D3DFF">
              <w:rPr>
                <w:sz w:val="28"/>
                <w:szCs w:val="28"/>
              </w:rPr>
              <w:t>для выдачи заявителю</w:t>
            </w: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B302D6">
            <w:pPr>
              <w:autoSpaceDE w:val="0"/>
              <w:autoSpaceDN w:val="0"/>
              <w:adjustRightInd w:val="0"/>
              <w:jc w:val="center"/>
              <w:outlineLvl w:val="1"/>
              <w:rPr>
                <w:sz w:val="28"/>
                <w:szCs w:val="28"/>
              </w:rPr>
            </w:pPr>
            <w:r w:rsidRPr="000D3DFF">
              <w:rPr>
                <w:sz w:val="28"/>
                <w:szCs w:val="28"/>
              </w:rPr>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9138F2" w:rsidRPr="000D3DFF" w:rsidRDefault="009138F2" w:rsidP="00B302D6">
            <w:pPr>
              <w:autoSpaceDE w:val="0"/>
              <w:autoSpaceDN w:val="0"/>
              <w:adjustRightInd w:val="0"/>
              <w:jc w:val="center"/>
              <w:outlineLvl w:val="1"/>
              <w:rPr>
                <w:sz w:val="28"/>
                <w:szCs w:val="28"/>
              </w:rPr>
            </w:pPr>
            <w:r w:rsidRPr="000D3DFF">
              <w:rPr>
                <w:b/>
                <w:sz w:val="28"/>
                <w:szCs w:val="28"/>
              </w:rPr>
              <w:t>↓</w:t>
            </w:r>
          </w:p>
        </w:tc>
        <w:tc>
          <w:tcPr>
            <w:tcW w:w="720" w:type="dxa"/>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r w:rsidR="009138F2" w:rsidRPr="000D3DFF" w:rsidTr="00B30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9138F2" w:rsidRPr="000D3DFF" w:rsidRDefault="009138F2" w:rsidP="00B302D6">
            <w:pPr>
              <w:jc w:val="center"/>
              <w:rPr>
                <w:sz w:val="28"/>
                <w:szCs w:val="28"/>
              </w:rPr>
            </w:pPr>
            <w:r w:rsidRPr="000D3DFF">
              <w:rPr>
                <w:sz w:val="28"/>
                <w:szCs w:val="28"/>
              </w:rPr>
              <w:t xml:space="preserve">Разрешение направляется в </w:t>
            </w:r>
            <w:r w:rsidRPr="000D3DFF">
              <w:rPr>
                <w:color w:val="000000"/>
                <w:sz w:val="28"/>
                <w:szCs w:val="28"/>
              </w:rPr>
              <w:t xml:space="preserve">МФЦ </w:t>
            </w:r>
            <w:r w:rsidRPr="000D3DFF">
              <w:rPr>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tcPr>
          <w:p w:rsidR="009138F2" w:rsidRPr="000D3DFF" w:rsidRDefault="009138F2" w:rsidP="00B302D6">
            <w:pPr>
              <w:autoSpaceDE w:val="0"/>
              <w:autoSpaceDN w:val="0"/>
              <w:adjustRightInd w:val="0"/>
              <w:jc w:val="center"/>
              <w:outlineLvl w:val="1"/>
              <w:rPr>
                <w:sz w:val="28"/>
                <w:szCs w:val="28"/>
              </w:rPr>
            </w:pPr>
          </w:p>
        </w:tc>
        <w:tc>
          <w:tcPr>
            <w:tcW w:w="4140" w:type="dxa"/>
            <w:gridSpan w:val="2"/>
            <w:tcBorders>
              <w:top w:val="nil"/>
              <w:left w:val="nil"/>
              <w:bottom w:val="nil"/>
              <w:right w:val="nil"/>
            </w:tcBorders>
          </w:tcPr>
          <w:p w:rsidR="009138F2" w:rsidRPr="000D3DFF" w:rsidRDefault="009138F2" w:rsidP="00B302D6">
            <w:pPr>
              <w:autoSpaceDE w:val="0"/>
              <w:autoSpaceDN w:val="0"/>
              <w:adjustRightInd w:val="0"/>
              <w:jc w:val="center"/>
              <w:outlineLvl w:val="1"/>
              <w:rPr>
                <w:sz w:val="28"/>
                <w:szCs w:val="28"/>
              </w:rPr>
            </w:pPr>
          </w:p>
        </w:tc>
      </w:tr>
    </w:tbl>
    <w:p w:rsidR="009138F2" w:rsidRPr="000D3DFF" w:rsidRDefault="009138F2" w:rsidP="009138F2">
      <w:pPr>
        <w:widowControl w:val="0"/>
        <w:autoSpaceDE w:val="0"/>
        <w:autoSpaceDN w:val="0"/>
        <w:adjustRightInd w:val="0"/>
        <w:jc w:val="right"/>
        <w:outlineLvl w:val="1"/>
      </w:pPr>
      <w:r w:rsidRPr="000D3DFF">
        <w:rPr>
          <w:sz w:val="28"/>
          <w:szCs w:val="28"/>
        </w:rPr>
        <w:br w:type="page"/>
      </w:r>
      <w:r w:rsidRPr="000D3DFF">
        <w:lastRenderedPageBreak/>
        <w:t>Приложение № 3</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widowControl w:val="0"/>
        <w:autoSpaceDE w:val="0"/>
        <w:autoSpaceDN w:val="0"/>
        <w:adjustRightInd w:val="0"/>
        <w:jc w:val="right"/>
      </w:pPr>
    </w:p>
    <w:p w:rsidR="009138F2" w:rsidRPr="000D3DFF" w:rsidRDefault="009138F2" w:rsidP="009138F2">
      <w:pPr>
        <w:widowControl w:val="0"/>
        <w:tabs>
          <w:tab w:val="left" w:pos="1134"/>
        </w:tabs>
        <w:autoSpaceDE w:val="0"/>
        <w:autoSpaceDN w:val="0"/>
        <w:adjustRightInd w:val="0"/>
        <w:ind w:firstLine="709"/>
        <w:jc w:val="center"/>
        <w:rPr>
          <w:color w:val="000000"/>
          <w:sz w:val="28"/>
          <w:szCs w:val="28"/>
          <w:lang w:eastAsia="en-US"/>
        </w:rPr>
      </w:pPr>
      <w:r w:rsidRPr="000D3DFF">
        <w:rPr>
          <w:color w:val="000000"/>
          <w:sz w:val="28"/>
          <w:szCs w:val="28"/>
          <w:lang w:eastAsia="en-US"/>
        </w:rPr>
        <w:t xml:space="preserve">Информация о местах нахождения, </w:t>
      </w:r>
    </w:p>
    <w:p w:rsidR="009138F2" w:rsidRPr="000D3DFF" w:rsidRDefault="009138F2" w:rsidP="009138F2">
      <w:pPr>
        <w:widowControl w:val="0"/>
        <w:tabs>
          <w:tab w:val="left" w:pos="1134"/>
        </w:tabs>
        <w:autoSpaceDE w:val="0"/>
        <w:autoSpaceDN w:val="0"/>
        <w:adjustRightInd w:val="0"/>
        <w:ind w:firstLine="709"/>
        <w:jc w:val="center"/>
        <w:rPr>
          <w:color w:val="000000"/>
          <w:sz w:val="28"/>
          <w:szCs w:val="28"/>
          <w:lang w:eastAsia="en-US"/>
        </w:rPr>
      </w:pPr>
      <w:r w:rsidRPr="000D3DFF">
        <w:rPr>
          <w:color w:val="000000"/>
          <w:sz w:val="28"/>
          <w:szCs w:val="28"/>
          <w:lang w:eastAsia="en-US"/>
        </w:rPr>
        <w:t>справочных телефонах и адресах электронной почты МФЦ</w:t>
      </w:r>
    </w:p>
    <w:p w:rsidR="009138F2" w:rsidRPr="000D3DFF" w:rsidRDefault="009138F2" w:rsidP="009138F2">
      <w:pPr>
        <w:ind w:left="142"/>
        <w:jc w:val="both"/>
        <w:rPr>
          <w:shd w:val="clear" w:color="auto" w:fill="FFFFFF"/>
          <w:lang w:eastAsia="en-US"/>
        </w:rPr>
      </w:pPr>
    </w:p>
    <w:p w:rsidR="009138F2" w:rsidRPr="000D3DFF" w:rsidRDefault="009138F2" w:rsidP="009138F2">
      <w:pPr>
        <w:ind w:left="142"/>
        <w:jc w:val="both"/>
        <w:rPr>
          <w:shd w:val="clear" w:color="auto" w:fill="FFFFFF"/>
          <w:lang w:eastAsia="en-US"/>
        </w:rPr>
      </w:pPr>
      <w:r w:rsidRPr="000D3DFF">
        <w:rPr>
          <w:shd w:val="clear" w:color="auto" w:fill="FFFFFF"/>
          <w:lang w:eastAsia="en-US"/>
        </w:rPr>
        <w:t>Телефон единой справочной службы ГБУ ЛО «МФЦ»: 8 (800) 301-47-47</w:t>
      </w:r>
      <w:r w:rsidRPr="000D3DFF">
        <w:rPr>
          <w:i/>
          <w:shd w:val="clear" w:color="auto" w:fill="FFFFFF"/>
          <w:lang w:eastAsia="en-US"/>
        </w:rPr>
        <w:t xml:space="preserve"> (на территории России звонок бесплатный), </w:t>
      </w:r>
      <w:r w:rsidRPr="000D3DFF">
        <w:rPr>
          <w:shd w:val="clear" w:color="auto" w:fill="FFFFFF"/>
          <w:lang w:eastAsia="en-US"/>
        </w:rPr>
        <w:t xml:space="preserve">адрес электронной почты: </w:t>
      </w:r>
      <w:r w:rsidRPr="000D3DFF">
        <w:rPr>
          <w:bCs/>
          <w:shd w:val="clear" w:color="auto" w:fill="FFFFFF"/>
          <w:lang w:eastAsia="en-US"/>
        </w:rPr>
        <w:t>info@mfc47.ru.</w:t>
      </w:r>
    </w:p>
    <w:p w:rsidR="009138F2" w:rsidRPr="000D3DFF" w:rsidRDefault="009138F2" w:rsidP="009138F2">
      <w:pPr>
        <w:ind w:left="142"/>
        <w:jc w:val="both"/>
        <w:rPr>
          <w:color w:val="000000"/>
          <w:sz w:val="28"/>
          <w:szCs w:val="28"/>
          <w:lang w:eastAsia="en-US"/>
        </w:rPr>
      </w:pPr>
      <w:r w:rsidRPr="000D3DFF">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0D3DFF">
          <w:rPr>
            <w:color w:val="0000FF"/>
            <w:u w:val="single"/>
            <w:shd w:val="clear" w:color="auto" w:fill="FFFFFF"/>
            <w:lang w:val="en-US" w:eastAsia="en-US"/>
          </w:rPr>
          <w:t>www</w:t>
        </w:r>
        <w:r w:rsidRPr="000D3DFF">
          <w:rPr>
            <w:color w:val="0000FF"/>
            <w:u w:val="single"/>
            <w:shd w:val="clear" w:color="auto" w:fill="FFFFFF"/>
            <w:lang w:eastAsia="en-US"/>
          </w:rPr>
          <w:t>.</w:t>
        </w:r>
        <w:proofErr w:type="spellStart"/>
        <w:r w:rsidRPr="000D3DFF">
          <w:rPr>
            <w:color w:val="0000FF"/>
            <w:u w:val="single"/>
            <w:shd w:val="clear" w:color="auto" w:fill="FFFFFF"/>
            <w:lang w:val="en-US" w:eastAsia="en-US"/>
          </w:rPr>
          <w:t>mfc</w:t>
        </w:r>
        <w:proofErr w:type="spellEnd"/>
        <w:r w:rsidRPr="000D3DFF">
          <w:rPr>
            <w:color w:val="0000FF"/>
            <w:u w:val="single"/>
            <w:shd w:val="clear" w:color="auto" w:fill="FFFFFF"/>
            <w:lang w:eastAsia="en-US"/>
          </w:rPr>
          <w:t>47.</w:t>
        </w:r>
        <w:proofErr w:type="spellStart"/>
        <w:r w:rsidRPr="000D3DFF">
          <w:rPr>
            <w:color w:val="0000FF"/>
            <w:u w:val="single"/>
            <w:shd w:val="clear" w:color="auto" w:fill="FFFFFF"/>
            <w:lang w:val="en-US" w:eastAsia="en-US"/>
          </w:rPr>
          <w:t>ru</w:t>
        </w:r>
        <w:proofErr w:type="spellEnd"/>
      </w:hyperlink>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138F2" w:rsidRPr="000D3DFF" w:rsidTr="00B302D6">
        <w:trPr>
          <w:trHeight w:hRule="exact" w:val="636"/>
          <w:jc w:val="center"/>
        </w:trPr>
        <w:tc>
          <w:tcPr>
            <w:tcW w:w="709" w:type="dxa"/>
            <w:shd w:val="clear" w:color="auto" w:fill="FFFFFF"/>
            <w:vAlign w:val="center"/>
          </w:tcPr>
          <w:p w:rsidR="009138F2" w:rsidRPr="000D3DFF" w:rsidRDefault="009138F2" w:rsidP="00B302D6">
            <w:pPr>
              <w:widowControl w:val="0"/>
              <w:tabs>
                <w:tab w:val="left" w:pos="0"/>
              </w:tabs>
              <w:suppressAutoHyphens/>
              <w:ind w:right="-49" w:hanging="48"/>
              <w:jc w:val="center"/>
              <w:rPr>
                <w:b/>
                <w:sz w:val="20"/>
                <w:szCs w:val="20"/>
                <w:lang w:eastAsia="ar-SA"/>
              </w:rPr>
            </w:pPr>
            <w:r w:rsidRPr="000D3DFF">
              <w:rPr>
                <w:b/>
                <w:sz w:val="20"/>
                <w:szCs w:val="20"/>
                <w:lang w:eastAsia="ar-SA"/>
              </w:rPr>
              <w:t>№</w:t>
            </w:r>
          </w:p>
          <w:p w:rsidR="009138F2" w:rsidRPr="000D3DFF" w:rsidRDefault="009138F2" w:rsidP="00B302D6">
            <w:pPr>
              <w:widowControl w:val="0"/>
              <w:suppressAutoHyphens/>
              <w:ind w:left="-578" w:firstLine="530"/>
              <w:jc w:val="center"/>
              <w:rPr>
                <w:sz w:val="20"/>
                <w:szCs w:val="20"/>
                <w:lang w:eastAsia="ar-SA"/>
              </w:rPr>
            </w:pPr>
            <w:r w:rsidRPr="000D3DFF">
              <w:rPr>
                <w:b/>
                <w:bCs/>
                <w:sz w:val="20"/>
                <w:szCs w:val="20"/>
                <w:lang w:eastAsia="ar-SA"/>
              </w:rPr>
              <w:t>п/п</w:t>
            </w:r>
          </w:p>
        </w:tc>
        <w:tc>
          <w:tcPr>
            <w:tcW w:w="2270" w:type="dxa"/>
            <w:shd w:val="clear" w:color="auto" w:fill="FFFFFF"/>
            <w:vAlign w:val="center"/>
          </w:tcPr>
          <w:p w:rsidR="009138F2" w:rsidRPr="000D3DFF" w:rsidRDefault="009138F2" w:rsidP="00B302D6">
            <w:pPr>
              <w:widowControl w:val="0"/>
              <w:suppressAutoHyphens/>
              <w:jc w:val="center"/>
              <w:rPr>
                <w:sz w:val="20"/>
                <w:szCs w:val="20"/>
                <w:lang w:eastAsia="ar-SA"/>
              </w:rPr>
            </w:pPr>
            <w:r w:rsidRPr="000D3DFF">
              <w:rPr>
                <w:b/>
                <w:bCs/>
                <w:sz w:val="20"/>
                <w:szCs w:val="20"/>
                <w:lang w:eastAsia="ar-SA"/>
              </w:rPr>
              <w:t>Наименование МФЦ</w:t>
            </w:r>
          </w:p>
        </w:tc>
        <w:tc>
          <w:tcPr>
            <w:tcW w:w="3683" w:type="dxa"/>
            <w:shd w:val="clear" w:color="auto" w:fill="FFFFFF"/>
            <w:vAlign w:val="center"/>
          </w:tcPr>
          <w:p w:rsidR="009138F2" w:rsidRPr="000D3DFF" w:rsidRDefault="009138F2" w:rsidP="00B302D6">
            <w:pPr>
              <w:widowControl w:val="0"/>
              <w:suppressAutoHyphens/>
              <w:jc w:val="center"/>
              <w:rPr>
                <w:sz w:val="20"/>
                <w:szCs w:val="20"/>
                <w:lang w:eastAsia="ar-SA"/>
              </w:rPr>
            </w:pPr>
            <w:r w:rsidRPr="000D3DFF">
              <w:rPr>
                <w:b/>
                <w:bCs/>
                <w:sz w:val="20"/>
                <w:szCs w:val="20"/>
                <w:lang w:eastAsia="ar-SA"/>
              </w:rPr>
              <w:t>Почтовый адрес</w:t>
            </w:r>
          </w:p>
        </w:tc>
        <w:tc>
          <w:tcPr>
            <w:tcW w:w="2125" w:type="dxa"/>
            <w:shd w:val="clear" w:color="auto" w:fill="FFFFFF"/>
            <w:vAlign w:val="center"/>
          </w:tcPr>
          <w:p w:rsidR="009138F2" w:rsidRPr="000D3DFF" w:rsidRDefault="009138F2" w:rsidP="00B302D6">
            <w:pPr>
              <w:widowControl w:val="0"/>
              <w:suppressAutoHyphens/>
              <w:jc w:val="center"/>
              <w:rPr>
                <w:sz w:val="20"/>
                <w:szCs w:val="20"/>
                <w:lang w:eastAsia="ar-SA"/>
              </w:rPr>
            </w:pPr>
            <w:r w:rsidRPr="000D3DFF">
              <w:rPr>
                <w:b/>
                <w:sz w:val="20"/>
                <w:szCs w:val="20"/>
                <w:lang w:eastAsia="ar-SA"/>
              </w:rPr>
              <w:t>График работы</w:t>
            </w:r>
          </w:p>
        </w:tc>
        <w:tc>
          <w:tcPr>
            <w:tcW w:w="1419" w:type="dxa"/>
            <w:vAlign w:val="center"/>
          </w:tcPr>
          <w:p w:rsidR="009138F2" w:rsidRPr="000D3DFF" w:rsidRDefault="009138F2" w:rsidP="00B302D6">
            <w:pPr>
              <w:widowControl w:val="0"/>
              <w:suppressAutoHyphens/>
              <w:jc w:val="center"/>
              <w:rPr>
                <w:b/>
                <w:bCs/>
                <w:sz w:val="20"/>
                <w:szCs w:val="20"/>
                <w:lang w:eastAsia="ar-SA"/>
              </w:rPr>
            </w:pPr>
            <w:r w:rsidRPr="000D3DFF">
              <w:rPr>
                <w:b/>
                <w:bCs/>
                <w:sz w:val="20"/>
                <w:szCs w:val="20"/>
                <w:lang w:eastAsia="ar-SA"/>
              </w:rPr>
              <w:t>Телефон</w:t>
            </w:r>
          </w:p>
          <w:p w:rsidR="009138F2" w:rsidRPr="000D3DFF" w:rsidRDefault="009138F2" w:rsidP="00B302D6">
            <w:pPr>
              <w:widowControl w:val="0"/>
              <w:suppressAutoHyphens/>
              <w:jc w:val="center"/>
              <w:rPr>
                <w:sz w:val="20"/>
                <w:szCs w:val="20"/>
                <w:lang w:eastAsia="ar-SA"/>
              </w:rPr>
            </w:pPr>
          </w:p>
        </w:tc>
      </w:tr>
      <w:tr w:rsidR="009138F2" w:rsidRPr="000D3DFF" w:rsidTr="00B302D6">
        <w:trPr>
          <w:trHeight w:hRule="exact" w:val="258"/>
          <w:jc w:val="center"/>
        </w:trPr>
        <w:tc>
          <w:tcPr>
            <w:tcW w:w="10206" w:type="dxa"/>
            <w:gridSpan w:val="5"/>
            <w:shd w:val="clear" w:color="auto" w:fill="FFFFFF"/>
            <w:vAlign w:val="center"/>
          </w:tcPr>
          <w:p w:rsidR="009138F2" w:rsidRPr="000D3DFF" w:rsidRDefault="009138F2" w:rsidP="00B302D6">
            <w:pPr>
              <w:widowControl w:val="0"/>
              <w:suppressAutoHyphens/>
              <w:jc w:val="center"/>
              <w:rPr>
                <w:b/>
                <w:bCs/>
                <w:sz w:val="20"/>
                <w:szCs w:val="20"/>
                <w:lang w:eastAsia="ar-SA"/>
              </w:rPr>
            </w:pPr>
            <w:r w:rsidRPr="000D3DFF">
              <w:rPr>
                <w:b/>
                <w:bCs/>
                <w:sz w:val="20"/>
                <w:szCs w:val="20"/>
                <w:lang w:eastAsia="ar-SA"/>
              </w:rPr>
              <w:t>Предоставление услуг в Бокситогорском районе Ленинградской области</w:t>
            </w:r>
          </w:p>
        </w:tc>
      </w:tr>
      <w:tr w:rsidR="009138F2" w:rsidRPr="000D3DFF" w:rsidTr="00B302D6">
        <w:trPr>
          <w:trHeight w:hRule="exact" w:val="998"/>
          <w:jc w:val="center"/>
        </w:trPr>
        <w:tc>
          <w:tcPr>
            <w:tcW w:w="709" w:type="dxa"/>
            <w:vMerge w:val="restart"/>
            <w:shd w:val="clear" w:color="auto" w:fill="FFFFFF"/>
            <w:vAlign w:val="center"/>
          </w:tcPr>
          <w:p w:rsidR="009138F2" w:rsidRPr="000D3DFF" w:rsidRDefault="009138F2" w:rsidP="00B302D6">
            <w:pPr>
              <w:widowControl w:val="0"/>
              <w:tabs>
                <w:tab w:val="left" w:pos="0"/>
              </w:tabs>
              <w:suppressAutoHyphens/>
              <w:ind w:right="-49" w:hanging="48"/>
              <w:jc w:val="center"/>
              <w:rPr>
                <w:sz w:val="20"/>
                <w:szCs w:val="20"/>
                <w:lang w:eastAsia="ar-SA"/>
              </w:rPr>
            </w:pPr>
            <w:r w:rsidRPr="000D3DFF">
              <w:rPr>
                <w:sz w:val="20"/>
                <w:szCs w:val="20"/>
                <w:lang w:eastAsia="ar-SA"/>
              </w:rPr>
              <w:t>1</w:t>
            </w: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«Тихвинский» - отдел «Бокситогорск»</w:t>
            </w:r>
          </w:p>
        </w:tc>
        <w:tc>
          <w:tcPr>
            <w:tcW w:w="3683"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 xml:space="preserve">187650, Россия, Ленинградская область, </w:t>
            </w:r>
            <w:proofErr w:type="spellStart"/>
            <w:r w:rsidRPr="000D3DFF">
              <w:rPr>
                <w:sz w:val="20"/>
                <w:szCs w:val="20"/>
              </w:rPr>
              <w:t>Бокситогорский</w:t>
            </w:r>
            <w:proofErr w:type="spellEnd"/>
            <w:r w:rsidRPr="000D3DFF">
              <w:rPr>
                <w:sz w:val="20"/>
                <w:szCs w:val="20"/>
              </w:rPr>
              <w:t xml:space="preserve"> район, </w:t>
            </w:r>
            <w:r w:rsidRPr="000D3DFF">
              <w:rPr>
                <w:sz w:val="20"/>
                <w:szCs w:val="20"/>
              </w:rPr>
              <w:br/>
              <w:t>г. Бокситогорск,  ул. Заводская, д. 8</w:t>
            </w:r>
          </w:p>
        </w:tc>
        <w:tc>
          <w:tcPr>
            <w:tcW w:w="2125" w:type="dxa"/>
            <w:shd w:val="clear" w:color="auto" w:fill="FFFFFF"/>
            <w:vAlign w:val="center"/>
          </w:tcPr>
          <w:p w:rsidR="009138F2" w:rsidRPr="000D3DFF" w:rsidRDefault="009138F2" w:rsidP="00B302D6">
            <w:pPr>
              <w:widowControl w:val="0"/>
              <w:suppressAutoHyphens/>
              <w:jc w:val="center"/>
              <w:rPr>
                <w:sz w:val="20"/>
                <w:szCs w:val="20"/>
                <w:lang w:eastAsia="ar-SA"/>
              </w:rPr>
            </w:pPr>
            <w:r w:rsidRPr="000D3DFF">
              <w:rPr>
                <w:bCs/>
                <w:color w:val="000000"/>
                <w:sz w:val="20"/>
                <w:szCs w:val="20"/>
              </w:rPr>
              <w:t>Понедельник - пятница с 9.00 до 18.00. Суббота – с 09.00 до 14.00.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B302D6">
        <w:trPr>
          <w:trHeight w:hRule="exact" w:val="986"/>
          <w:jc w:val="center"/>
        </w:trPr>
        <w:tc>
          <w:tcPr>
            <w:tcW w:w="709" w:type="dxa"/>
            <w:vMerge/>
            <w:shd w:val="clear" w:color="auto" w:fill="FFFFFF"/>
            <w:vAlign w:val="center"/>
          </w:tcPr>
          <w:p w:rsidR="009138F2" w:rsidRPr="000D3DFF" w:rsidRDefault="009138F2" w:rsidP="00B302D6">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«Тихвинский» - отдел «Пикалево»</w:t>
            </w:r>
          </w:p>
        </w:tc>
        <w:tc>
          <w:tcPr>
            <w:tcW w:w="3683"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 xml:space="preserve">187602, Россия, Ленинградская область, </w:t>
            </w:r>
            <w:proofErr w:type="spellStart"/>
            <w:r w:rsidRPr="000D3DFF">
              <w:rPr>
                <w:sz w:val="20"/>
                <w:szCs w:val="20"/>
              </w:rPr>
              <w:t>Бокситогорский</w:t>
            </w:r>
            <w:proofErr w:type="spellEnd"/>
            <w:r w:rsidRPr="000D3DFF">
              <w:rPr>
                <w:sz w:val="20"/>
                <w:szCs w:val="20"/>
              </w:rPr>
              <w:t xml:space="preserve"> район, </w:t>
            </w:r>
            <w:r w:rsidRPr="000D3DFF">
              <w:rPr>
                <w:sz w:val="20"/>
                <w:szCs w:val="20"/>
              </w:rPr>
              <w:br/>
              <w:t>г. Пикалево, ул. Заводская, д. 11</w:t>
            </w:r>
          </w:p>
        </w:tc>
        <w:tc>
          <w:tcPr>
            <w:tcW w:w="2125" w:type="dxa"/>
            <w:shd w:val="clear" w:color="auto" w:fill="FFFFFF"/>
            <w:vAlign w:val="center"/>
          </w:tcPr>
          <w:p w:rsidR="009138F2" w:rsidRPr="000D3DFF" w:rsidRDefault="009138F2" w:rsidP="00B302D6">
            <w:pPr>
              <w:widowControl w:val="0"/>
              <w:suppressAutoHyphens/>
              <w:jc w:val="center"/>
              <w:rPr>
                <w:sz w:val="20"/>
                <w:szCs w:val="20"/>
                <w:lang w:eastAsia="ar-SA"/>
              </w:rPr>
            </w:pPr>
            <w:r w:rsidRPr="000D3DFF">
              <w:rPr>
                <w:bCs/>
                <w:color w:val="000000"/>
                <w:sz w:val="20"/>
                <w:szCs w:val="20"/>
              </w:rPr>
              <w:t>Понедельник - пятница с 9.00 до 18.00. Суббота – с 09.00 до 14.00.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B302D6">
        <w:trPr>
          <w:trHeight w:hRule="exact" w:val="303"/>
          <w:jc w:val="center"/>
        </w:trPr>
        <w:tc>
          <w:tcPr>
            <w:tcW w:w="10206" w:type="dxa"/>
            <w:gridSpan w:val="5"/>
            <w:shd w:val="clear" w:color="auto" w:fill="FFFFFF"/>
            <w:vAlign w:val="center"/>
          </w:tcPr>
          <w:p w:rsidR="009138F2" w:rsidRPr="000D3DFF" w:rsidRDefault="009138F2" w:rsidP="00B302D6">
            <w:pPr>
              <w:widowControl w:val="0"/>
              <w:suppressAutoHyphens/>
              <w:jc w:val="center"/>
              <w:rPr>
                <w:b/>
                <w:bCs/>
                <w:sz w:val="20"/>
                <w:szCs w:val="20"/>
                <w:lang w:eastAsia="ar-SA"/>
              </w:rPr>
            </w:pPr>
            <w:r w:rsidRPr="000D3DFF">
              <w:rPr>
                <w:b/>
                <w:bCs/>
                <w:sz w:val="20"/>
                <w:szCs w:val="20"/>
                <w:lang w:eastAsia="ar-SA"/>
              </w:rPr>
              <w:t xml:space="preserve">Предоставление услуг в </w:t>
            </w:r>
            <w:proofErr w:type="spellStart"/>
            <w:r w:rsidRPr="000D3DFF">
              <w:rPr>
                <w:b/>
                <w:bCs/>
                <w:sz w:val="20"/>
                <w:szCs w:val="20"/>
                <w:lang w:eastAsia="ar-SA"/>
              </w:rPr>
              <w:t>Волосовском</w:t>
            </w:r>
            <w:proofErr w:type="spellEnd"/>
            <w:r w:rsidRPr="000D3DFF">
              <w:rPr>
                <w:b/>
                <w:bCs/>
                <w:sz w:val="20"/>
                <w:szCs w:val="20"/>
                <w:lang w:eastAsia="ar-SA"/>
              </w:rPr>
              <w:t xml:space="preserve"> районе Ленинградской области</w:t>
            </w:r>
          </w:p>
        </w:tc>
      </w:tr>
      <w:tr w:rsidR="009138F2" w:rsidRPr="000D3DFF" w:rsidTr="00B302D6">
        <w:trPr>
          <w:trHeight w:hRule="exact" w:val="694"/>
          <w:jc w:val="center"/>
        </w:trPr>
        <w:tc>
          <w:tcPr>
            <w:tcW w:w="709" w:type="dxa"/>
            <w:shd w:val="clear" w:color="auto" w:fill="FFFFFF"/>
            <w:vAlign w:val="center"/>
          </w:tcPr>
          <w:p w:rsidR="009138F2" w:rsidRPr="000D3DFF" w:rsidRDefault="009138F2" w:rsidP="00B302D6">
            <w:pPr>
              <w:widowControl w:val="0"/>
              <w:tabs>
                <w:tab w:val="left" w:pos="0"/>
              </w:tabs>
              <w:suppressAutoHyphens/>
              <w:ind w:right="-49" w:hanging="10"/>
              <w:contextualSpacing/>
              <w:jc w:val="center"/>
              <w:rPr>
                <w:sz w:val="20"/>
                <w:szCs w:val="20"/>
                <w:lang w:eastAsia="ar-SA"/>
              </w:rPr>
            </w:pPr>
            <w:r w:rsidRPr="000D3DFF">
              <w:rPr>
                <w:sz w:val="20"/>
                <w:szCs w:val="20"/>
                <w:lang w:eastAsia="ar-SA"/>
              </w:rPr>
              <w:t>2</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Волосовский</w:t>
            </w:r>
            <w:proofErr w:type="spellEnd"/>
            <w:r w:rsidRPr="000D3DFF">
              <w:rPr>
                <w:bCs/>
                <w:sz w:val="20"/>
                <w:szCs w:val="20"/>
                <w:lang w:eastAsia="ar-SA"/>
              </w:rPr>
              <w:t>»</w:t>
            </w:r>
          </w:p>
          <w:p w:rsidR="009138F2" w:rsidRPr="000D3DFF" w:rsidRDefault="009138F2" w:rsidP="00B302D6">
            <w:pPr>
              <w:widowControl w:val="0"/>
              <w:suppressAutoHyphens/>
              <w:jc w:val="center"/>
              <w:rPr>
                <w:b/>
                <w:bCs/>
                <w:sz w:val="20"/>
                <w:szCs w:val="20"/>
                <w:lang w:eastAsia="ar-SA"/>
              </w:rPr>
            </w:pPr>
          </w:p>
        </w:tc>
        <w:tc>
          <w:tcPr>
            <w:tcW w:w="3683" w:type="dxa"/>
            <w:shd w:val="clear" w:color="auto" w:fill="FFFFFF"/>
            <w:vAlign w:val="center"/>
          </w:tcPr>
          <w:p w:rsidR="009138F2" w:rsidRPr="000D3DFF" w:rsidRDefault="009138F2" w:rsidP="00B302D6">
            <w:pPr>
              <w:jc w:val="center"/>
              <w:rPr>
                <w:sz w:val="20"/>
                <w:szCs w:val="20"/>
              </w:rPr>
            </w:pPr>
            <w:r w:rsidRPr="000D3DFF">
              <w:rPr>
                <w:sz w:val="20"/>
                <w:szCs w:val="20"/>
              </w:rPr>
              <w:t xml:space="preserve">188410, Россия, Ленинградская обл., </w:t>
            </w:r>
            <w:proofErr w:type="spellStart"/>
            <w:r w:rsidRPr="000D3DFF">
              <w:rPr>
                <w:sz w:val="20"/>
                <w:szCs w:val="20"/>
              </w:rPr>
              <w:t>Волосовский</w:t>
            </w:r>
            <w:proofErr w:type="spellEnd"/>
            <w:r w:rsidRPr="000D3DFF">
              <w:rPr>
                <w:sz w:val="20"/>
                <w:szCs w:val="20"/>
              </w:rPr>
              <w:t xml:space="preserve"> район, </w:t>
            </w:r>
            <w:proofErr w:type="spellStart"/>
            <w:r w:rsidRPr="000D3DFF">
              <w:rPr>
                <w:sz w:val="20"/>
                <w:szCs w:val="20"/>
              </w:rPr>
              <w:t>г.Волосово</w:t>
            </w:r>
            <w:proofErr w:type="spellEnd"/>
            <w:r w:rsidRPr="000D3DFF">
              <w:rPr>
                <w:sz w:val="20"/>
                <w:szCs w:val="20"/>
              </w:rPr>
              <w:t>, усадьба СХТ, д.1 лит. А</w:t>
            </w:r>
          </w:p>
          <w:p w:rsidR="009138F2" w:rsidRPr="000D3DFF" w:rsidRDefault="009138F2" w:rsidP="00B302D6">
            <w:pPr>
              <w:widowControl w:val="0"/>
              <w:suppressAutoHyphens/>
              <w:jc w:val="center"/>
              <w:rPr>
                <w:b/>
                <w:bCs/>
                <w:sz w:val="20"/>
                <w:szCs w:val="20"/>
                <w:lang w:eastAsia="ar-SA"/>
              </w:rPr>
            </w:pP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b/>
                <w:bCs/>
                <w:sz w:val="20"/>
                <w:szCs w:val="20"/>
                <w:lang w:eastAsia="ar-SA"/>
              </w:rPr>
            </w:pPr>
            <w:r w:rsidRPr="000D3DFF">
              <w:rPr>
                <w:sz w:val="20"/>
                <w:szCs w:val="20"/>
                <w:shd w:val="clear" w:color="auto" w:fill="FFFFFF"/>
                <w:lang w:eastAsia="en-US"/>
              </w:rPr>
              <w:t>301-47-47</w:t>
            </w:r>
          </w:p>
        </w:tc>
      </w:tr>
      <w:tr w:rsidR="009138F2" w:rsidRPr="000D3DFF" w:rsidTr="00B302D6">
        <w:trPr>
          <w:trHeight w:hRule="exact" w:val="303"/>
          <w:jc w:val="center"/>
        </w:trPr>
        <w:tc>
          <w:tcPr>
            <w:tcW w:w="10206" w:type="dxa"/>
            <w:gridSpan w:val="5"/>
            <w:shd w:val="clear" w:color="auto" w:fill="FFFFFF"/>
            <w:vAlign w:val="center"/>
          </w:tcPr>
          <w:p w:rsidR="009138F2" w:rsidRPr="000D3DFF" w:rsidRDefault="009138F2" w:rsidP="00B302D6">
            <w:pPr>
              <w:widowControl w:val="0"/>
              <w:suppressAutoHyphens/>
              <w:jc w:val="center"/>
              <w:rPr>
                <w:b/>
                <w:bCs/>
                <w:sz w:val="20"/>
                <w:szCs w:val="20"/>
                <w:lang w:eastAsia="ar-SA"/>
              </w:rPr>
            </w:pPr>
            <w:r w:rsidRPr="000D3DFF">
              <w:rPr>
                <w:b/>
                <w:bCs/>
                <w:sz w:val="20"/>
                <w:szCs w:val="20"/>
                <w:lang w:eastAsia="ar-SA"/>
              </w:rPr>
              <w:t xml:space="preserve">Предоставление услуг в </w:t>
            </w:r>
            <w:proofErr w:type="spellStart"/>
            <w:r w:rsidRPr="000D3DFF">
              <w:rPr>
                <w:b/>
                <w:bCs/>
                <w:sz w:val="20"/>
                <w:szCs w:val="20"/>
                <w:lang w:eastAsia="ar-SA"/>
              </w:rPr>
              <w:t>Волховском</w:t>
            </w:r>
            <w:proofErr w:type="spellEnd"/>
            <w:r w:rsidRPr="000D3DFF">
              <w:rPr>
                <w:b/>
                <w:bCs/>
                <w:sz w:val="20"/>
                <w:szCs w:val="20"/>
                <w:lang w:eastAsia="ar-SA"/>
              </w:rPr>
              <w:t xml:space="preserve"> районе Ленинградской области</w:t>
            </w:r>
          </w:p>
        </w:tc>
      </w:tr>
      <w:tr w:rsidR="009138F2" w:rsidRPr="000D3DFF" w:rsidTr="00B302D6">
        <w:trPr>
          <w:trHeight w:hRule="exact" w:val="894"/>
          <w:jc w:val="center"/>
        </w:trPr>
        <w:tc>
          <w:tcPr>
            <w:tcW w:w="709" w:type="dxa"/>
            <w:shd w:val="clear" w:color="auto" w:fill="FFFFFF"/>
            <w:vAlign w:val="center"/>
          </w:tcPr>
          <w:p w:rsidR="009138F2" w:rsidRPr="000D3DFF" w:rsidRDefault="009138F2" w:rsidP="00B302D6">
            <w:pPr>
              <w:widowControl w:val="0"/>
              <w:tabs>
                <w:tab w:val="left" w:pos="-10"/>
              </w:tabs>
              <w:suppressAutoHyphens/>
              <w:ind w:left="132" w:right="-49" w:hanging="132"/>
              <w:contextualSpacing/>
              <w:jc w:val="center"/>
              <w:rPr>
                <w:sz w:val="20"/>
                <w:szCs w:val="20"/>
                <w:lang w:eastAsia="ar-SA"/>
              </w:rPr>
            </w:pPr>
            <w:r w:rsidRPr="000D3DFF">
              <w:rPr>
                <w:sz w:val="20"/>
                <w:szCs w:val="20"/>
                <w:lang w:eastAsia="ar-SA"/>
              </w:rPr>
              <w:t>3</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Волховский</w:t>
            </w:r>
            <w:proofErr w:type="spellEnd"/>
            <w:r w:rsidRPr="000D3DFF">
              <w:rPr>
                <w:bCs/>
                <w:sz w:val="20"/>
                <w:szCs w:val="20"/>
                <w:lang w:eastAsia="ar-SA"/>
              </w:rPr>
              <w:t>»</w:t>
            </w:r>
          </w:p>
        </w:tc>
        <w:tc>
          <w:tcPr>
            <w:tcW w:w="3683" w:type="dxa"/>
            <w:shd w:val="clear" w:color="auto" w:fill="FFFFFF"/>
            <w:vAlign w:val="center"/>
          </w:tcPr>
          <w:p w:rsidR="009138F2" w:rsidRPr="000D3DFF" w:rsidRDefault="009138F2" w:rsidP="00B302D6">
            <w:pPr>
              <w:widowControl w:val="0"/>
              <w:suppressAutoHyphens/>
              <w:jc w:val="center"/>
              <w:rPr>
                <w:b/>
                <w:bCs/>
                <w:sz w:val="20"/>
                <w:szCs w:val="20"/>
                <w:lang w:eastAsia="ar-SA"/>
              </w:rPr>
            </w:pPr>
            <w:r w:rsidRPr="000D3DFF">
              <w:rPr>
                <w:sz w:val="20"/>
                <w:szCs w:val="20"/>
              </w:rPr>
              <w:t xml:space="preserve">187403, Ленинградская область, г. Волхов. </w:t>
            </w:r>
            <w:proofErr w:type="spellStart"/>
            <w:r w:rsidRPr="000D3DFF">
              <w:rPr>
                <w:sz w:val="20"/>
                <w:szCs w:val="20"/>
              </w:rPr>
              <w:t>Волховский</w:t>
            </w:r>
            <w:proofErr w:type="spellEnd"/>
            <w:r w:rsidRPr="000D3DFF">
              <w:rPr>
                <w:sz w:val="20"/>
                <w:szCs w:val="20"/>
              </w:rPr>
              <w:t xml:space="preserve"> проспект, д. 9</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suppressAutoHyphens/>
              <w:jc w:val="center"/>
              <w:rPr>
                <w:bCs/>
                <w:color w:val="000000"/>
                <w:sz w:val="20"/>
                <w:szCs w:val="20"/>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B302D6">
        <w:trPr>
          <w:trHeight w:hRule="exact" w:val="252"/>
          <w:jc w:val="center"/>
        </w:trPr>
        <w:tc>
          <w:tcPr>
            <w:tcW w:w="10206" w:type="dxa"/>
            <w:gridSpan w:val="5"/>
            <w:shd w:val="clear" w:color="auto" w:fill="FFFFFF"/>
            <w:vAlign w:val="center"/>
          </w:tcPr>
          <w:p w:rsidR="009138F2" w:rsidRPr="000D3DFF" w:rsidRDefault="009138F2" w:rsidP="00B302D6">
            <w:pPr>
              <w:widowControl w:val="0"/>
              <w:suppressAutoHyphens/>
              <w:jc w:val="center"/>
              <w:rPr>
                <w:b/>
                <w:bCs/>
                <w:sz w:val="20"/>
                <w:szCs w:val="20"/>
                <w:shd w:val="clear" w:color="auto" w:fill="FFFFFF"/>
                <w:lang w:eastAsia="en-US"/>
              </w:rPr>
            </w:pPr>
            <w:r w:rsidRPr="000D3DFF">
              <w:rPr>
                <w:b/>
                <w:bCs/>
                <w:sz w:val="20"/>
                <w:szCs w:val="20"/>
                <w:shd w:val="clear" w:color="auto" w:fill="FFFFFF"/>
                <w:lang w:eastAsia="en-US"/>
              </w:rPr>
              <w:t xml:space="preserve">Предоставление услуг во </w:t>
            </w:r>
            <w:r w:rsidRPr="000D3DFF">
              <w:rPr>
                <w:b/>
                <w:sz w:val="20"/>
                <w:szCs w:val="20"/>
                <w:shd w:val="clear" w:color="auto" w:fill="FFFFFF"/>
                <w:lang w:eastAsia="en-US"/>
              </w:rPr>
              <w:t xml:space="preserve">Всеволожском районе </w:t>
            </w:r>
            <w:r w:rsidRPr="000D3DFF">
              <w:rPr>
                <w:b/>
                <w:bCs/>
                <w:sz w:val="20"/>
                <w:szCs w:val="20"/>
                <w:lang w:eastAsia="ar-SA"/>
              </w:rPr>
              <w:t>Ленинградской области</w:t>
            </w:r>
          </w:p>
        </w:tc>
      </w:tr>
      <w:tr w:rsidR="009138F2" w:rsidRPr="000D3DFF" w:rsidTr="00B302D6">
        <w:trPr>
          <w:trHeight w:hRule="exact" w:val="727"/>
          <w:jc w:val="center"/>
        </w:trPr>
        <w:tc>
          <w:tcPr>
            <w:tcW w:w="709" w:type="dxa"/>
            <w:vMerge w:val="restart"/>
            <w:shd w:val="clear" w:color="auto" w:fill="FFFFFF"/>
            <w:vAlign w:val="center"/>
          </w:tcPr>
          <w:p w:rsidR="009138F2" w:rsidRPr="000D3DFF" w:rsidRDefault="009138F2" w:rsidP="00B302D6">
            <w:pPr>
              <w:widowControl w:val="0"/>
              <w:suppressAutoHyphens/>
              <w:contextualSpacing/>
              <w:jc w:val="center"/>
              <w:rPr>
                <w:sz w:val="20"/>
                <w:szCs w:val="20"/>
                <w:lang w:eastAsia="ar-SA"/>
              </w:rPr>
            </w:pPr>
            <w:r w:rsidRPr="000D3DFF">
              <w:rPr>
                <w:sz w:val="20"/>
                <w:szCs w:val="20"/>
                <w:lang w:eastAsia="ar-SA"/>
              </w:rPr>
              <w:t>4</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«Всеволожский»</w:t>
            </w:r>
          </w:p>
          <w:p w:rsidR="009138F2" w:rsidRPr="000D3DFF" w:rsidRDefault="009138F2" w:rsidP="00B302D6">
            <w:pPr>
              <w:widowControl w:val="0"/>
              <w:suppressAutoHyphens/>
              <w:jc w:val="center"/>
              <w:rPr>
                <w:sz w:val="20"/>
                <w:szCs w:val="20"/>
                <w:lang w:eastAsia="ar-SA"/>
              </w:rPr>
            </w:pPr>
          </w:p>
        </w:tc>
        <w:tc>
          <w:tcPr>
            <w:tcW w:w="3683"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 xml:space="preserve">188643, Россия, Ленинградская область, Всеволожский район, </w:t>
            </w:r>
          </w:p>
          <w:p w:rsidR="009138F2" w:rsidRPr="000D3DFF" w:rsidRDefault="009138F2" w:rsidP="00B302D6">
            <w:pPr>
              <w:widowControl w:val="0"/>
              <w:suppressAutoHyphens/>
              <w:jc w:val="center"/>
              <w:rPr>
                <w:bCs/>
                <w:sz w:val="20"/>
                <w:szCs w:val="20"/>
                <w:lang w:eastAsia="ar-SA"/>
              </w:rPr>
            </w:pPr>
            <w:r w:rsidRPr="000D3DFF">
              <w:rPr>
                <w:sz w:val="20"/>
                <w:szCs w:val="20"/>
              </w:rPr>
              <w:t xml:space="preserve">г. Всеволожск, ул. </w:t>
            </w:r>
            <w:proofErr w:type="spellStart"/>
            <w:r w:rsidRPr="000D3DFF">
              <w:rPr>
                <w:sz w:val="20"/>
                <w:szCs w:val="20"/>
              </w:rPr>
              <w:t>Пожвинская</w:t>
            </w:r>
            <w:proofErr w:type="spellEnd"/>
            <w:r w:rsidRPr="000D3DFF">
              <w:rPr>
                <w:sz w:val="20"/>
                <w:szCs w:val="20"/>
              </w:rPr>
              <w:t>, д. 4а</w:t>
            </w:r>
          </w:p>
          <w:p w:rsidR="009138F2" w:rsidRPr="000D3DFF" w:rsidRDefault="009138F2" w:rsidP="00B302D6">
            <w:pPr>
              <w:widowControl w:val="0"/>
              <w:suppressAutoHyphens/>
              <w:jc w:val="center"/>
              <w:rPr>
                <w:sz w:val="20"/>
                <w:szCs w:val="20"/>
                <w:lang w:eastAsia="ar-SA"/>
              </w:rPr>
            </w:pP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p w:rsidR="009138F2" w:rsidRPr="000D3DFF" w:rsidRDefault="009138F2" w:rsidP="00B302D6">
            <w:pPr>
              <w:jc w:val="center"/>
              <w:rPr>
                <w:sz w:val="20"/>
                <w:szCs w:val="20"/>
                <w:lang w:eastAsia="en-US"/>
              </w:rPr>
            </w:pP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lang w:eastAsia="ar-SA"/>
              </w:rPr>
            </w:pPr>
            <w:r w:rsidRPr="000D3DFF">
              <w:rPr>
                <w:sz w:val="20"/>
                <w:szCs w:val="20"/>
                <w:shd w:val="clear" w:color="auto" w:fill="FFFFFF"/>
                <w:lang w:eastAsia="en-US"/>
              </w:rPr>
              <w:t>301-47-47</w:t>
            </w:r>
          </w:p>
        </w:tc>
      </w:tr>
      <w:tr w:rsidR="009138F2" w:rsidRPr="000D3DFF" w:rsidTr="00B302D6">
        <w:trPr>
          <w:trHeight w:hRule="exact" w:val="1231"/>
          <w:jc w:val="center"/>
        </w:trPr>
        <w:tc>
          <w:tcPr>
            <w:tcW w:w="709" w:type="dxa"/>
            <w:vMerge/>
            <w:shd w:val="clear" w:color="auto" w:fill="FFFFFF"/>
            <w:vAlign w:val="center"/>
          </w:tcPr>
          <w:p w:rsidR="009138F2" w:rsidRPr="000D3DFF" w:rsidRDefault="009138F2" w:rsidP="00B302D6">
            <w:pPr>
              <w:widowControl w:val="0"/>
              <w:suppressAutoHyphens/>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«Всеволожский» - отдел «Новосаратовка»</w:t>
            </w:r>
          </w:p>
          <w:p w:rsidR="009138F2" w:rsidRPr="000D3DFF" w:rsidRDefault="009138F2" w:rsidP="00B302D6">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188681, Россия, Ленинградская область, Всеволожский район,</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 д. Новосаратовка - центр, д. 8 </w:t>
            </w:r>
            <w:r w:rsidRPr="000D3DFF">
              <w:rPr>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bCs/>
                <w:sz w:val="20"/>
                <w:szCs w:val="20"/>
                <w:lang w:eastAsia="ar-SA"/>
              </w:rPr>
            </w:pPr>
            <w:r w:rsidRPr="000D3DFF">
              <w:rPr>
                <w:sz w:val="20"/>
                <w:szCs w:val="20"/>
                <w:shd w:val="clear" w:color="auto" w:fill="FFFFFF"/>
                <w:lang w:eastAsia="en-US"/>
              </w:rPr>
              <w:t>301-47-47</w:t>
            </w:r>
          </w:p>
        </w:tc>
      </w:tr>
      <w:tr w:rsidR="009138F2" w:rsidRPr="000D3DFF" w:rsidTr="00B302D6">
        <w:trPr>
          <w:trHeight w:hRule="exact" w:val="910"/>
          <w:jc w:val="center"/>
        </w:trPr>
        <w:tc>
          <w:tcPr>
            <w:tcW w:w="709" w:type="dxa"/>
            <w:vMerge/>
            <w:shd w:val="clear" w:color="auto" w:fill="FFFFFF"/>
            <w:vAlign w:val="center"/>
          </w:tcPr>
          <w:p w:rsidR="009138F2" w:rsidRPr="000D3DFF" w:rsidRDefault="009138F2" w:rsidP="00B302D6">
            <w:pPr>
              <w:widowControl w:val="0"/>
              <w:suppressAutoHyphens/>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«Всеволожский» - отдел «Сертолово»</w:t>
            </w:r>
          </w:p>
          <w:p w:rsidR="009138F2" w:rsidRPr="000D3DFF" w:rsidRDefault="009138F2" w:rsidP="00B302D6">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B302D6">
            <w:pPr>
              <w:jc w:val="center"/>
              <w:rPr>
                <w:bCs/>
                <w:sz w:val="20"/>
                <w:szCs w:val="20"/>
                <w:lang w:eastAsia="ar-SA"/>
              </w:rPr>
            </w:pPr>
            <w:r w:rsidRPr="000D3DFF">
              <w:rPr>
                <w:bCs/>
                <w:sz w:val="20"/>
                <w:szCs w:val="20"/>
                <w:lang w:eastAsia="ar-SA"/>
              </w:rPr>
              <w:t>188650, Россия, Ленинградская область, Всеволожский район, г. Сертолово, ул. Центральная, д. 8, корп. 3</w:t>
            </w:r>
          </w:p>
          <w:p w:rsidR="009138F2" w:rsidRPr="000D3DFF" w:rsidRDefault="009138F2" w:rsidP="00B302D6">
            <w:pPr>
              <w:widowControl w:val="0"/>
              <w:suppressAutoHyphens/>
              <w:jc w:val="center"/>
              <w:rPr>
                <w:bCs/>
                <w:sz w:val="20"/>
                <w:szCs w:val="20"/>
                <w:lang w:eastAsia="ar-SA"/>
              </w:rPr>
            </w:pP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Понедельник-пятница с 9.00 до 18.00, суббота с 9.00 до 14.00,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910"/>
          <w:jc w:val="center"/>
        </w:trPr>
        <w:tc>
          <w:tcPr>
            <w:tcW w:w="709" w:type="dxa"/>
            <w:vMerge/>
            <w:shd w:val="clear" w:color="auto" w:fill="FFFFFF"/>
            <w:vAlign w:val="center"/>
          </w:tcPr>
          <w:p w:rsidR="009138F2" w:rsidRPr="000D3DFF" w:rsidRDefault="009138F2" w:rsidP="00B302D6">
            <w:pPr>
              <w:widowControl w:val="0"/>
              <w:suppressAutoHyphens/>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«Всеволожский» - отдел «</w:t>
            </w:r>
            <w:proofErr w:type="spellStart"/>
            <w:r w:rsidRPr="000D3DFF">
              <w:rPr>
                <w:bCs/>
                <w:sz w:val="20"/>
                <w:szCs w:val="20"/>
                <w:lang w:eastAsia="ar-SA"/>
              </w:rPr>
              <w:t>Мурино</w:t>
            </w:r>
            <w:proofErr w:type="spellEnd"/>
            <w:r w:rsidRPr="000D3DFF">
              <w:rPr>
                <w:bCs/>
                <w:sz w:val="20"/>
                <w:szCs w:val="20"/>
                <w:lang w:eastAsia="ar-SA"/>
              </w:rPr>
              <w:t xml:space="preserve">» </w:t>
            </w:r>
          </w:p>
        </w:tc>
        <w:tc>
          <w:tcPr>
            <w:tcW w:w="3683" w:type="dxa"/>
            <w:shd w:val="clear" w:color="auto" w:fill="FFFFFF"/>
            <w:vAlign w:val="center"/>
          </w:tcPr>
          <w:p w:rsidR="009138F2" w:rsidRPr="000D3DFF" w:rsidRDefault="009138F2" w:rsidP="00B302D6">
            <w:pPr>
              <w:jc w:val="center"/>
              <w:rPr>
                <w:bCs/>
                <w:sz w:val="20"/>
                <w:szCs w:val="20"/>
                <w:lang w:eastAsia="ar-SA"/>
              </w:rPr>
            </w:pPr>
            <w:r w:rsidRPr="000D3DFF">
              <w:rPr>
                <w:bCs/>
                <w:sz w:val="20"/>
                <w:szCs w:val="20"/>
                <w:lang w:eastAsia="ar-SA"/>
              </w:rPr>
              <w:t xml:space="preserve">188661, Россия, Ленинградская область, Всеволожский район, п. </w:t>
            </w:r>
            <w:proofErr w:type="spellStart"/>
            <w:r w:rsidRPr="000D3DFF">
              <w:rPr>
                <w:bCs/>
                <w:sz w:val="20"/>
                <w:szCs w:val="20"/>
                <w:lang w:eastAsia="ar-SA"/>
              </w:rPr>
              <w:t>Мурино</w:t>
            </w:r>
            <w:proofErr w:type="spellEnd"/>
            <w:r w:rsidRPr="000D3DFF">
              <w:rPr>
                <w:bCs/>
                <w:sz w:val="20"/>
                <w:szCs w:val="20"/>
                <w:lang w:eastAsia="ar-SA"/>
              </w:rPr>
              <w:t>, ул. Вокзальная, д. 19</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Понедельник-пятница с 9.00 до 18.00, суббота с 9.00 до 14.00,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284"/>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lang w:eastAsia="ar-SA"/>
              </w:rPr>
            </w:pPr>
            <w:r w:rsidRPr="000D3DFF">
              <w:rPr>
                <w:b/>
                <w:bCs/>
                <w:sz w:val="20"/>
                <w:szCs w:val="20"/>
                <w:lang w:eastAsia="ar-SA"/>
              </w:rPr>
              <w:t>Предоставление услуг в</w:t>
            </w:r>
            <w:r w:rsidRPr="000D3DFF">
              <w:rPr>
                <w:b/>
                <w:sz w:val="20"/>
                <w:szCs w:val="20"/>
                <w:lang w:eastAsia="ar-SA"/>
              </w:rPr>
              <w:t xml:space="preserve"> Выборгском районе </w:t>
            </w:r>
            <w:r w:rsidRPr="000D3DFF">
              <w:rPr>
                <w:b/>
                <w:bCs/>
                <w:sz w:val="20"/>
                <w:szCs w:val="20"/>
                <w:lang w:eastAsia="ar-SA"/>
              </w:rPr>
              <w:t>Ленинградской области</w:t>
            </w:r>
          </w:p>
        </w:tc>
      </w:tr>
      <w:tr w:rsidR="009138F2" w:rsidRPr="000D3DFF" w:rsidTr="00B302D6">
        <w:trPr>
          <w:trHeight w:hRule="exact" w:val="706"/>
          <w:jc w:val="center"/>
        </w:trPr>
        <w:tc>
          <w:tcPr>
            <w:tcW w:w="709" w:type="dxa"/>
            <w:vMerge w:val="restart"/>
            <w:shd w:val="clear" w:color="auto" w:fill="FFFFFF"/>
            <w:vAlign w:val="center"/>
          </w:tcPr>
          <w:p w:rsidR="009138F2" w:rsidRPr="000D3DFF" w:rsidRDefault="009138F2" w:rsidP="00B302D6">
            <w:pPr>
              <w:widowControl w:val="0"/>
              <w:suppressAutoHyphens/>
              <w:contextualSpacing/>
              <w:jc w:val="center"/>
              <w:rPr>
                <w:sz w:val="20"/>
                <w:szCs w:val="20"/>
                <w:lang w:eastAsia="ar-SA"/>
              </w:rPr>
            </w:pPr>
            <w:r w:rsidRPr="000D3DFF">
              <w:rPr>
                <w:sz w:val="20"/>
                <w:szCs w:val="20"/>
                <w:lang w:eastAsia="ar-SA"/>
              </w:rPr>
              <w:t>5</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«Выборгский»</w:t>
            </w: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188800, Россия, Ленинградская область, Выборгский район,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г. Выборг, ул. Вокзальная, д.13</w:t>
            </w:r>
          </w:p>
          <w:p w:rsidR="009138F2" w:rsidRPr="000D3DFF" w:rsidRDefault="009138F2" w:rsidP="00B302D6">
            <w:pPr>
              <w:widowControl w:val="0"/>
              <w:suppressAutoHyphens/>
              <w:jc w:val="center"/>
              <w:rPr>
                <w:sz w:val="20"/>
                <w:szCs w:val="20"/>
                <w:lang w:eastAsia="ar-SA"/>
              </w:rPr>
            </w:pP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lang w:eastAsia="ar-SA"/>
              </w:rPr>
            </w:pPr>
            <w:r w:rsidRPr="000D3DFF">
              <w:rPr>
                <w:sz w:val="20"/>
                <w:szCs w:val="20"/>
                <w:shd w:val="clear" w:color="auto" w:fill="FFFFFF"/>
                <w:lang w:eastAsia="en-US"/>
              </w:rPr>
              <w:t>301-47-47</w:t>
            </w:r>
          </w:p>
        </w:tc>
      </w:tr>
      <w:tr w:rsidR="009138F2" w:rsidRPr="000D3DFF" w:rsidTr="00B302D6">
        <w:trPr>
          <w:trHeight w:hRule="exact" w:val="735"/>
          <w:jc w:val="center"/>
        </w:trPr>
        <w:tc>
          <w:tcPr>
            <w:tcW w:w="709" w:type="dxa"/>
            <w:vMerge/>
            <w:shd w:val="clear" w:color="auto" w:fill="FFFFFF"/>
            <w:vAlign w:val="center"/>
          </w:tcPr>
          <w:p w:rsidR="009138F2" w:rsidRPr="000D3DFF" w:rsidRDefault="009138F2" w:rsidP="00B302D6">
            <w:pPr>
              <w:widowControl w:val="0"/>
              <w:numPr>
                <w:ilvl w:val="0"/>
                <w:numId w:val="47"/>
              </w:numPr>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«Выборгский» - отдел «Рощино»</w:t>
            </w:r>
          </w:p>
          <w:p w:rsidR="009138F2" w:rsidRPr="000D3DFF" w:rsidRDefault="009138F2" w:rsidP="00B302D6">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188681, Россия, Ленинградская область, Выборгский район,</w:t>
            </w:r>
          </w:p>
          <w:p w:rsidR="009138F2" w:rsidRPr="000D3DFF" w:rsidRDefault="009138F2" w:rsidP="00B302D6">
            <w:pPr>
              <w:widowControl w:val="0"/>
              <w:suppressAutoHyphens/>
              <w:jc w:val="center"/>
              <w:rPr>
                <w:bCs/>
                <w:sz w:val="20"/>
                <w:szCs w:val="20"/>
                <w:lang w:eastAsia="ar-SA"/>
              </w:rPr>
            </w:pPr>
            <w:r w:rsidRPr="000D3DFF">
              <w:rPr>
                <w:sz w:val="20"/>
                <w:szCs w:val="20"/>
              </w:rPr>
              <w:t xml:space="preserve"> п. Рощино, ул. Советская, д.8</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733"/>
          <w:jc w:val="center"/>
        </w:trPr>
        <w:tc>
          <w:tcPr>
            <w:tcW w:w="709" w:type="dxa"/>
            <w:vMerge/>
            <w:shd w:val="clear" w:color="auto" w:fill="FFFFFF"/>
            <w:vAlign w:val="center"/>
          </w:tcPr>
          <w:p w:rsidR="009138F2" w:rsidRPr="000D3DFF" w:rsidRDefault="009138F2" w:rsidP="00B302D6">
            <w:pPr>
              <w:widowControl w:val="0"/>
              <w:numPr>
                <w:ilvl w:val="0"/>
                <w:numId w:val="48"/>
              </w:numPr>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autoSpaceDN w:val="0"/>
              <w:jc w:val="center"/>
              <w:rPr>
                <w:color w:val="000000"/>
                <w:sz w:val="20"/>
                <w:szCs w:val="20"/>
              </w:rPr>
            </w:pPr>
            <w:r w:rsidRPr="000D3DFF">
              <w:rPr>
                <w:color w:val="000000"/>
                <w:sz w:val="20"/>
                <w:szCs w:val="20"/>
              </w:rPr>
              <w:t xml:space="preserve">Филиал ГБУ ЛО «МФЦ» </w:t>
            </w:r>
            <w:r w:rsidRPr="000D3DFF">
              <w:rPr>
                <w:sz w:val="20"/>
                <w:szCs w:val="20"/>
              </w:rPr>
              <w:t xml:space="preserve">«Выборгский» </w:t>
            </w:r>
            <w:r w:rsidRPr="000D3DFF">
              <w:rPr>
                <w:color w:val="000000"/>
                <w:sz w:val="20"/>
                <w:szCs w:val="20"/>
              </w:rPr>
              <w:t>- отдел «</w:t>
            </w:r>
            <w:proofErr w:type="spellStart"/>
            <w:r w:rsidRPr="000D3DFF">
              <w:rPr>
                <w:color w:val="000000"/>
                <w:sz w:val="20"/>
                <w:szCs w:val="20"/>
              </w:rPr>
              <w:t>Светогорский</w:t>
            </w:r>
            <w:proofErr w:type="spellEnd"/>
            <w:r w:rsidRPr="000D3DFF">
              <w:rPr>
                <w:color w:val="000000"/>
                <w:sz w:val="20"/>
                <w:szCs w:val="20"/>
              </w:rPr>
              <w:t>»</w:t>
            </w:r>
          </w:p>
        </w:tc>
        <w:tc>
          <w:tcPr>
            <w:tcW w:w="3683" w:type="dxa"/>
            <w:shd w:val="clear" w:color="auto" w:fill="FFFFFF"/>
            <w:vAlign w:val="center"/>
          </w:tcPr>
          <w:p w:rsidR="009138F2" w:rsidRPr="000D3DFF" w:rsidRDefault="009138F2" w:rsidP="00B302D6">
            <w:pPr>
              <w:shd w:val="clear" w:color="auto" w:fill="FFFFFF"/>
              <w:spacing w:before="100" w:beforeAutospacing="1" w:after="100" w:afterAutospacing="1"/>
              <w:jc w:val="center"/>
              <w:rPr>
                <w:color w:val="000000"/>
                <w:sz w:val="20"/>
                <w:szCs w:val="20"/>
              </w:rPr>
            </w:pPr>
            <w:r w:rsidRPr="000D3DFF">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autoSpaceDN w:val="0"/>
              <w:jc w:val="center"/>
              <w:rPr>
                <w:color w:val="000000"/>
                <w:sz w:val="20"/>
                <w:szCs w:val="20"/>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1002"/>
          <w:jc w:val="center"/>
        </w:trPr>
        <w:tc>
          <w:tcPr>
            <w:tcW w:w="709" w:type="dxa"/>
            <w:vMerge/>
            <w:shd w:val="clear" w:color="auto" w:fill="FFFFFF"/>
            <w:vAlign w:val="center"/>
          </w:tcPr>
          <w:p w:rsidR="009138F2" w:rsidRPr="000D3DFF" w:rsidRDefault="009138F2" w:rsidP="00B302D6">
            <w:pPr>
              <w:widowControl w:val="0"/>
              <w:suppressAutoHyphens/>
              <w:ind w:left="360"/>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autoSpaceDN w:val="0"/>
              <w:jc w:val="center"/>
              <w:rPr>
                <w:color w:val="000000"/>
                <w:sz w:val="20"/>
                <w:szCs w:val="20"/>
              </w:rPr>
            </w:pPr>
            <w:r w:rsidRPr="000D3DFF">
              <w:rPr>
                <w:color w:val="000000"/>
                <w:sz w:val="20"/>
                <w:szCs w:val="20"/>
              </w:rPr>
              <w:t xml:space="preserve">Филиал ГБУ ЛО «МФЦ» </w:t>
            </w:r>
            <w:r w:rsidRPr="000D3DFF">
              <w:rPr>
                <w:sz w:val="20"/>
                <w:szCs w:val="20"/>
              </w:rPr>
              <w:t xml:space="preserve">«Выборгский» </w:t>
            </w:r>
            <w:r w:rsidRPr="000D3DFF">
              <w:rPr>
                <w:color w:val="000000"/>
                <w:sz w:val="20"/>
                <w:szCs w:val="20"/>
              </w:rPr>
              <w:t>- отдел «Приморск»</w:t>
            </w:r>
          </w:p>
        </w:tc>
        <w:tc>
          <w:tcPr>
            <w:tcW w:w="3683" w:type="dxa"/>
            <w:shd w:val="clear" w:color="auto" w:fill="FFFFFF"/>
            <w:vAlign w:val="center"/>
          </w:tcPr>
          <w:p w:rsidR="009138F2" w:rsidRPr="000D3DFF" w:rsidRDefault="009138F2" w:rsidP="00B302D6">
            <w:pPr>
              <w:shd w:val="clear" w:color="auto" w:fill="FFFFFF"/>
              <w:spacing w:before="100" w:beforeAutospacing="1" w:after="100" w:afterAutospacing="1"/>
              <w:jc w:val="center"/>
              <w:rPr>
                <w:color w:val="000000"/>
                <w:sz w:val="20"/>
                <w:szCs w:val="20"/>
              </w:rPr>
            </w:pPr>
            <w:r w:rsidRPr="000D3DFF">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258"/>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shd w:val="clear" w:color="auto" w:fill="FFFFFF"/>
                <w:lang w:eastAsia="en-US"/>
              </w:rPr>
            </w:pPr>
            <w:r w:rsidRPr="000D3DFF">
              <w:rPr>
                <w:b/>
                <w:sz w:val="20"/>
                <w:szCs w:val="20"/>
                <w:shd w:val="clear" w:color="auto" w:fill="FFFFFF"/>
                <w:lang w:eastAsia="en-US"/>
              </w:rPr>
              <w:t>Предоставление услуг в Гатчинском районе Ленинградской области</w:t>
            </w:r>
          </w:p>
        </w:tc>
      </w:tr>
      <w:tr w:rsidR="009138F2" w:rsidRPr="000D3DFF" w:rsidTr="00B302D6">
        <w:trPr>
          <w:trHeight w:hRule="exact" w:val="711"/>
          <w:jc w:val="center"/>
        </w:trPr>
        <w:tc>
          <w:tcPr>
            <w:tcW w:w="709" w:type="dxa"/>
            <w:vMerge w:val="restart"/>
            <w:shd w:val="clear" w:color="auto" w:fill="FFFFFF"/>
            <w:vAlign w:val="center"/>
          </w:tcPr>
          <w:p w:rsidR="009138F2" w:rsidRPr="000D3DFF" w:rsidRDefault="009138F2" w:rsidP="00B302D6">
            <w:pPr>
              <w:widowControl w:val="0"/>
              <w:suppressAutoHyphens/>
              <w:contextualSpacing/>
              <w:jc w:val="center"/>
              <w:rPr>
                <w:sz w:val="20"/>
                <w:szCs w:val="20"/>
                <w:lang w:eastAsia="ar-SA"/>
              </w:rPr>
            </w:pPr>
            <w:r w:rsidRPr="000D3DFF">
              <w:rPr>
                <w:sz w:val="20"/>
                <w:szCs w:val="20"/>
                <w:lang w:eastAsia="ar-SA"/>
              </w:rPr>
              <w:t>6</w:t>
            </w: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«Гатчинский»</w:t>
            </w:r>
          </w:p>
        </w:tc>
        <w:tc>
          <w:tcPr>
            <w:tcW w:w="3683" w:type="dxa"/>
            <w:shd w:val="clear" w:color="auto" w:fill="FFFFFF"/>
            <w:vAlign w:val="center"/>
          </w:tcPr>
          <w:p w:rsidR="009138F2" w:rsidRPr="000D3DFF" w:rsidRDefault="009138F2" w:rsidP="00B302D6">
            <w:pPr>
              <w:shd w:val="clear" w:color="auto" w:fill="FFFFFF"/>
              <w:spacing w:before="100" w:beforeAutospacing="1" w:afterAutospacing="1"/>
              <w:jc w:val="center"/>
              <w:rPr>
                <w:sz w:val="20"/>
                <w:szCs w:val="20"/>
              </w:rPr>
            </w:pPr>
            <w:r w:rsidRPr="000D3DFF">
              <w:rPr>
                <w:sz w:val="20"/>
                <w:szCs w:val="20"/>
              </w:rPr>
              <w:t xml:space="preserve">188300, Россия, Ленинградская область, Гатчинский район, </w:t>
            </w:r>
            <w:r w:rsidRPr="000D3DFF">
              <w:rPr>
                <w:sz w:val="20"/>
                <w:szCs w:val="20"/>
              </w:rPr>
              <w:br/>
              <w:t>г. Гатчина, Пушкинское шоссе, д. 15 А</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711"/>
          <w:jc w:val="center"/>
        </w:trPr>
        <w:tc>
          <w:tcPr>
            <w:tcW w:w="709" w:type="dxa"/>
            <w:vMerge/>
            <w:shd w:val="clear" w:color="auto" w:fill="FFFFFF"/>
            <w:vAlign w:val="center"/>
          </w:tcPr>
          <w:p w:rsidR="009138F2" w:rsidRPr="000D3DFF" w:rsidRDefault="009138F2" w:rsidP="00B302D6">
            <w:pPr>
              <w:widowControl w:val="0"/>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«Гатчинский» - отдел «Аэродром»</w:t>
            </w:r>
          </w:p>
        </w:tc>
        <w:tc>
          <w:tcPr>
            <w:tcW w:w="3683" w:type="dxa"/>
            <w:shd w:val="clear" w:color="auto" w:fill="FFFFFF"/>
            <w:vAlign w:val="center"/>
          </w:tcPr>
          <w:p w:rsidR="009138F2" w:rsidRPr="000D3DFF" w:rsidRDefault="009138F2" w:rsidP="00B302D6">
            <w:pPr>
              <w:shd w:val="clear" w:color="auto" w:fill="FFFFFF"/>
              <w:spacing w:before="100" w:beforeAutospacing="1" w:afterAutospacing="1"/>
              <w:jc w:val="center"/>
              <w:rPr>
                <w:sz w:val="20"/>
                <w:szCs w:val="20"/>
              </w:rPr>
            </w:pPr>
            <w:r w:rsidRPr="000D3DFF">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711"/>
          <w:jc w:val="center"/>
        </w:trPr>
        <w:tc>
          <w:tcPr>
            <w:tcW w:w="709" w:type="dxa"/>
            <w:vMerge/>
            <w:shd w:val="clear" w:color="auto" w:fill="FFFFFF"/>
            <w:vAlign w:val="center"/>
          </w:tcPr>
          <w:p w:rsidR="009138F2" w:rsidRPr="000D3DFF" w:rsidRDefault="009138F2" w:rsidP="00B302D6">
            <w:pPr>
              <w:widowControl w:val="0"/>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«Гатчинский» - отдел «Сиверский»</w:t>
            </w:r>
          </w:p>
        </w:tc>
        <w:tc>
          <w:tcPr>
            <w:tcW w:w="3683" w:type="dxa"/>
            <w:shd w:val="clear" w:color="auto" w:fill="FFFFFF"/>
            <w:vAlign w:val="center"/>
          </w:tcPr>
          <w:p w:rsidR="009138F2" w:rsidRPr="000D3DFF" w:rsidRDefault="009138F2" w:rsidP="00B302D6">
            <w:pPr>
              <w:shd w:val="clear" w:color="auto" w:fill="FFFFFF"/>
              <w:spacing w:before="100" w:beforeAutospacing="1" w:afterAutospacing="1"/>
              <w:jc w:val="center"/>
              <w:rPr>
                <w:sz w:val="20"/>
                <w:szCs w:val="20"/>
              </w:rPr>
            </w:pPr>
            <w:r w:rsidRPr="000D3DFF">
              <w:rPr>
                <w:sz w:val="20"/>
                <w:szCs w:val="20"/>
              </w:rPr>
              <w:t xml:space="preserve">188330, Россия, Ленинградская область, Гатчинский район, </w:t>
            </w:r>
            <w:proofErr w:type="spellStart"/>
            <w:r w:rsidRPr="000D3DFF">
              <w:rPr>
                <w:sz w:val="20"/>
                <w:szCs w:val="20"/>
              </w:rPr>
              <w:t>пгт</w:t>
            </w:r>
            <w:proofErr w:type="spellEnd"/>
            <w:r w:rsidRPr="000D3DFF">
              <w:rPr>
                <w:sz w:val="20"/>
                <w:szCs w:val="20"/>
              </w:rPr>
              <w:t>. Сиверский, ул. 123 Дивизии, д. 8</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Понедельник - суббота с 9.00 до 18.00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711"/>
          <w:jc w:val="center"/>
        </w:trPr>
        <w:tc>
          <w:tcPr>
            <w:tcW w:w="709" w:type="dxa"/>
            <w:vMerge/>
            <w:shd w:val="clear" w:color="auto" w:fill="FFFFFF"/>
            <w:vAlign w:val="center"/>
          </w:tcPr>
          <w:p w:rsidR="009138F2" w:rsidRPr="000D3DFF" w:rsidRDefault="009138F2" w:rsidP="00B302D6">
            <w:pPr>
              <w:widowControl w:val="0"/>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«Гатчинский» - отдел «Коммунар»</w:t>
            </w:r>
          </w:p>
        </w:tc>
        <w:tc>
          <w:tcPr>
            <w:tcW w:w="3683" w:type="dxa"/>
            <w:shd w:val="clear" w:color="auto" w:fill="FFFFFF"/>
            <w:vAlign w:val="center"/>
          </w:tcPr>
          <w:p w:rsidR="009138F2" w:rsidRPr="000D3DFF" w:rsidRDefault="009138F2" w:rsidP="00B302D6">
            <w:pPr>
              <w:shd w:val="clear" w:color="auto" w:fill="FFFFFF"/>
              <w:spacing w:before="100" w:beforeAutospacing="1" w:afterAutospacing="1"/>
              <w:jc w:val="center"/>
              <w:rPr>
                <w:sz w:val="20"/>
                <w:szCs w:val="20"/>
              </w:rPr>
            </w:pPr>
            <w:r w:rsidRPr="000D3DFF">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343"/>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lang w:eastAsia="ar-SA"/>
              </w:rPr>
            </w:pPr>
            <w:r w:rsidRPr="000D3DFF">
              <w:rPr>
                <w:b/>
                <w:bCs/>
                <w:sz w:val="20"/>
                <w:szCs w:val="20"/>
                <w:lang w:eastAsia="ar-SA"/>
              </w:rPr>
              <w:t xml:space="preserve">Предоставление услуг в </w:t>
            </w:r>
            <w:proofErr w:type="spellStart"/>
            <w:r w:rsidRPr="000D3DFF">
              <w:rPr>
                <w:b/>
                <w:sz w:val="20"/>
                <w:szCs w:val="20"/>
                <w:lang w:eastAsia="ar-SA"/>
              </w:rPr>
              <w:t>Кингисеппском</w:t>
            </w:r>
            <w:proofErr w:type="spellEnd"/>
            <w:r w:rsidRPr="000D3DFF">
              <w:rPr>
                <w:b/>
                <w:sz w:val="20"/>
                <w:szCs w:val="20"/>
                <w:lang w:eastAsia="ar-SA"/>
              </w:rPr>
              <w:t xml:space="preserve"> районе </w:t>
            </w:r>
            <w:r w:rsidRPr="000D3DFF">
              <w:rPr>
                <w:b/>
                <w:bCs/>
                <w:sz w:val="20"/>
                <w:szCs w:val="20"/>
                <w:lang w:eastAsia="ar-SA"/>
              </w:rPr>
              <w:t>Ленинградской области</w:t>
            </w:r>
          </w:p>
        </w:tc>
      </w:tr>
      <w:tr w:rsidR="009138F2" w:rsidRPr="000D3DFF" w:rsidTr="00B302D6">
        <w:trPr>
          <w:trHeight w:hRule="exact" w:val="794"/>
          <w:jc w:val="center"/>
        </w:trPr>
        <w:tc>
          <w:tcPr>
            <w:tcW w:w="709" w:type="dxa"/>
            <w:shd w:val="clear" w:color="auto" w:fill="FFFFFF"/>
            <w:vAlign w:val="center"/>
          </w:tcPr>
          <w:p w:rsidR="009138F2" w:rsidRPr="000D3DFF" w:rsidRDefault="009138F2" w:rsidP="00B302D6">
            <w:pPr>
              <w:widowControl w:val="0"/>
              <w:suppressAutoHyphens/>
              <w:ind w:left="-10"/>
              <w:contextualSpacing/>
              <w:jc w:val="center"/>
              <w:rPr>
                <w:sz w:val="20"/>
                <w:szCs w:val="20"/>
                <w:lang w:eastAsia="ar-SA"/>
              </w:rPr>
            </w:pPr>
            <w:r w:rsidRPr="000D3DFF">
              <w:rPr>
                <w:sz w:val="20"/>
                <w:szCs w:val="20"/>
                <w:lang w:eastAsia="ar-SA"/>
              </w:rPr>
              <w:t>7</w:t>
            </w: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w:t>
            </w:r>
            <w:proofErr w:type="spellStart"/>
            <w:r w:rsidRPr="000D3DFF">
              <w:rPr>
                <w:sz w:val="20"/>
                <w:szCs w:val="20"/>
              </w:rPr>
              <w:t>Кингисеппский</w:t>
            </w:r>
            <w:proofErr w:type="spellEnd"/>
            <w:r w:rsidRPr="000D3DFF">
              <w:rPr>
                <w:sz w:val="20"/>
                <w:szCs w:val="20"/>
              </w:rPr>
              <w:t>»</w:t>
            </w:r>
          </w:p>
          <w:p w:rsidR="009138F2" w:rsidRPr="000D3DFF" w:rsidRDefault="009138F2" w:rsidP="00B302D6">
            <w:pPr>
              <w:widowControl w:val="0"/>
              <w:suppressAutoHyphens/>
              <w:jc w:val="center"/>
              <w:rPr>
                <w:sz w:val="20"/>
                <w:szCs w:val="20"/>
              </w:rPr>
            </w:pPr>
          </w:p>
        </w:tc>
        <w:tc>
          <w:tcPr>
            <w:tcW w:w="3683" w:type="dxa"/>
            <w:shd w:val="clear" w:color="auto" w:fill="FFFFFF"/>
            <w:vAlign w:val="center"/>
          </w:tcPr>
          <w:p w:rsidR="009138F2" w:rsidRPr="000D3DFF" w:rsidRDefault="009138F2" w:rsidP="00B302D6">
            <w:pPr>
              <w:ind w:firstLine="87"/>
              <w:jc w:val="center"/>
              <w:rPr>
                <w:sz w:val="20"/>
                <w:szCs w:val="20"/>
              </w:rPr>
            </w:pPr>
            <w:r w:rsidRPr="000D3DFF">
              <w:rPr>
                <w:sz w:val="20"/>
                <w:szCs w:val="20"/>
              </w:rPr>
              <w:t xml:space="preserve">188480, Россия, Ленинградская область, </w:t>
            </w:r>
            <w:proofErr w:type="spellStart"/>
            <w:r w:rsidRPr="000D3DFF">
              <w:rPr>
                <w:sz w:val="20"/>
                <w:szCs w:val="20"/>
              </w:rPr>
              <w:t>Кингисеппский</w:t>
            </w:r>
            <w:proofErr w:type="spellEnd"/>
            <w:r w:rsidRPr="000D3DFF">
              <w:rPr>
                <w:sz w:val="20"/>
                <w:szCs w:val="20"/>
              </w:rPr>
              <w:t xml:space="preserve"> район,  г. Кингисепп,</w:t>
            </w:r>
          </w:p>
          <w:p w:rsidR="009138F2" w:rsidRPr="000D3DFF" w:rsidRDefault="009138F2" w:rsidP="00B302D6">
            <w:pPr>
              <w:widowControl w:val="0"/>
              <w:suppressAutoHyphens/>
              <w:jc w:val="center"/>
              <w:rPr>
                <w:sz w:val="20"/>
                <w:szCs w:val="20"/>
              </w:rPr>
            </w:pPr>
            <w:r w:rsidRPr="000D3DFF">
              <w:rPr>
                <w:sz w:val="20"/>
                <w:szCs w:val="20"/>
              </w:rPr>
              <w:t>ул. Карла Маркса, д. 43</w:t>
            </w:r>
          </w:p>
        </w:tc>
        <w:tc>
          <w:tcPr>
            <w:tcW w:w="2125" w:type="dxa"/>
            <w:shd w:val="clear" w:color="auto" w:fill="FFFFFF"/>
            <w:vAlign w:val="center"/>
          </w:tcPr>
          <w:p w:rsidR="009138F2" w:rsidRPr="000D3DFF" w:rsidRDefault="009138F2" w:rsidP="00B302D6">
            <w:pPr>
              <w:widowControl w:val="0"/>
              <w:suppressAutoHyphens/>
              <w:rPr>
                <w:bCs/>
                <w:sz w:val="20"/>
                <w:szCs w:val="20"/>
                <w:lang w:eastAsia="ar-SA"/>
              </w:rPr>
            </w:pPr>
            <w:r w:rsidRPr="000D3DFF">
              <w:rPr>
                <w:bCs/>
                <w:sz w:val="20"/>
                <w:szCs w:val="20"/>
                <w:lang w:eastAsia="ar-SA"/>
              </w:rPr>
              <w:t xml:space="preserve">        С 9.00 до 21.00</w:t>
            </w:r>
          </w:p>
          <w:p w:rsidR="009138F2" w:rsidRPr="000D3DFF" w:rsidRDefault="009138F2" w:rsidP="00B302D6">
            <w:pPr>
              <w:widowControl w:val="0"/>
              <w:suppressAutoHyphens/>
              <w:jc w:val="center"/>
              <w:rPr>
                <w:bCs/>
                <w:sz w:val="20"/>
                <w:szCs w:val="20"/>
                <w:lang w:eastAsia="ar-SA"/>
              </w:rPr>
            </w:pPr>
            <w:r w:rsidRPr="000D3DFF">
              <w:rPr>
                <w:bCs/>
                <w:color w:val="000000"/>
                <w:sz w:val="20"/>
                <w:szCs w:val="20"/>
              </w:rPr>
              <w:t>ежедневно,</w:t>
            </w:r>
          </w:p>
          <w:p w:rsidR="009138F2" w:rsidRPr="000D3DFF" w:rsidRDefault="009138F2" w:rsidP="00B302D6">
            <w:pPr>
              <w:widowControl w:val="0"/>
              <w:suppressAutoHyphens/>
              <w:jc w:val="center"/>
              <w:rPr>
                <w:sz w:val="20"/>
                <w:szCs w:val="20"/>
                <w:u w:val="single"/>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312"/>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shd w:val="clear" w:color="auto" w:fill="FFFFFF"/>
                <w:lang w:eastAsia="en-US"/>
              </w:rPr>
            </w:pPr>
            <w:r w:rsidRPr="000D3DFF">
              <w:rPr>
                <w:b/>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Киришском</w:t>
            </w:r>
            <w:proofErr w:type="spellEnd"/>
            <w:r w:rsidRPr="000D3DFF">
              <w:rPr>
                <w:b/>
                <w:sz w:val="20"/>
                <w:szCs w:val="20"/>
                <w:shd w:val="clear" w:color="auto" w:fill="FFFFFF"/>
                <w:lang w:eastAsia="en-US"/>
              </w:rPr>
              <w:t xml:space="preserve"> районе Ленинградской области</w:t>
            </w:r>
          </w:p>
        </w:tc>
      </w:tr>
      <w:tr w:rsidR="009138F2" w:rsidRPr="000D3DFF" w:rsidTr="00B302D6">
        <w:trPr>
          <w:trHeight w:hRule="exact" w:val="822"/>
          <w:jc w:val="center"/>
        </w:trPr>
        <w:tc>
          <w:tcPr>
            <w:tcW w:w="709" w:type="dxa"/>
            <w:shd w:val="clear" w:color="auto" w:fill="FFFFFF"/>
            <w:vAlign w:val="center"/>
          </w:tcPr>
          <w:p w:rsidR="009138F2" w:rsidRPr="000D3DFF" w:rsidRDefault="009138F2" w:rsidP="00B302D6">
            <w:pPr>
              <w:widowControl w:val="0"/>
              <w:suppressAutoHyphens/>
              <w:ind w:left="-10"/>
              <w:contextualSpacing/>
              <w:jc w:val="center"/>
              <w:rPr>
                <w:sz w:val="20"/>
                <w:szCs w:val="20"/>
                <w:lang w:eastAsia="ar-SA"/>
              </w:rPr>
            </w:pPr>
            <w:r w:rsidRPr="000D3DFF">
              <w:rPr>
                <w:sz w:val="20"/>
                <w:szCs w:val="20"/>
                <w:lang w:eastAsia="ar-SA"/>
              </w:rPr>
              <w:t>8</w:t>
            </w: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w:t>
            </w:r>
            <w:proofErr w:type="spellStart"/>
            <w:r w:rsidRPr="000D3DFF">
              <w:rPr>
                <w:sz w:val="20"/>
                <w:szCs w:val="20"/>
              </w:rPr>
              <w:t>Киришский</w:t>
            </w:r>
            <w:proofErr w:type="spellEnd"/>
            <w:r w:rsidRPr="000D3DFF">
              <w:rPr>
                <w:sz w:val="20"/>
                <w:szCs w:val="20"/>
              </w:rPr>
              <w:t>»</w:t>
            </w:r>
          </w:p>
        </w:tc>
        <w:tc>
          <w:tcPr>
            <w:tcW w:w="3683"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 xml:space="preserve">187110, Россия, Ленинградская область, </w:t>
            </w:r>
            <w:proofErr w:type="spellStart"/>
            <w:r w:rsidRPr="000D3DFF">
              <w:rPr>
                <w:sz w:val="20"/>
                <w:szCs w:val="20"/>
              </w:rPr>
              <w:t>Киришский</w:t>
            </w:r>
            <w:proofErr w:type="spellEnd"/>
            <w:r w:rsidRPr="000D3DFF">
              <w:rPr>
                <w:sz w:val="20"/>
                <w:szCs w:val="20"/>
              </w:rPr>
              <w:t xml:space="preserve"> район, г. Кириши, пр. Героев, </w:t>
            </w:r>
            <w:r w:rsidRPr="000D3DFF">
              <w:rPr>
                <w:sz w:val="20"/>
                <w:szCs w:val="20"/>
              </w:rPr>
              <w:br/>
              <w:t>д. 34А.</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343"/>
          <w:jc w:val="center"/>
        </w:trPr>
        <w:tc>
          <w:tcPr>
            <w:tcW w:w="10206" w:type="dxa"/>
            <w:gridSpan w:val="5"/>
            <w:shd w:val="clear" w:color="auto" w:fill="FFFFFF"/>
            <w:vAlign w:val="center"/>
          </w:tcPr>
          <w:p w:rsidR="009138F2" w:rsidRPr="000D3DFF" w:rsidRDefault="009138F2" w:rsidP="00B302D6">
            <w:pPr>
              <w:widowControl w:val="0"/>
              <w:suppressAutoHyphens/>
              <w:jc w:val="center"/>
              <w:rPr>
                <w:b/>
                <w:bCs/>
                <w:sz w:val="20"/>
                <w:szCs w:val="20"/>
                <w:lang w:eastAsia="ar-SA"/>
              </w:rPr>
            </w:pPr>
            <w:r w:rsidRPr="000D3DFF">
              <w:rPr>
                <w:b/>
                <w:bCs/>
                <w:sz w:val="20"/>
                <w:szCs w:val="20"/>
                <w:lang w:eastAsia="ar-SA"/>
              </w:rPr>
              <w:t xml:space="preserve">Предоставление услуг в </w:t>
            </w:r>
            <w:r w:rsidRPr="000D3DFF">
              <w:rPr>
                <w:b/>
                <w:sz w:val="20"/>
                <w:szCs w:val="20"/>
                <w:lang w:eastAsia="ar-SA"/>
              </w:rPr>
              <w:t xml:space="preserve">Кировском районе </w:t>
            </w:r>
            <w:r w:rsidRPr="000D3DFF">
              <w:rPr>
                <w:b/>
                <w:bCs/>
                <w:sz w:val="20"/>
                <w:szCs w:val="20"/>
                <w:lang w:eastAsia="ar-SA"/>
              </w:rPr>
              <w:t>Ленинградской области</w:t>
            </w:r>
          </w:p>
        </w:tc>
      </w:tr>
      <w:tr w:rsidR="009138F2" w:rsidRPr="000D3DFF" w:rsidTr="00B302D6">
        <w:trPr>
          <w:trHeight w:hRule="exact" w:val="782"/>
          <w:jc w:val="center"/>
        </w:trPr>
        <w:tc>
          <w:tcPr>
            <w:tcW w:w="709" w:type="dxa"/>
            <w:vMerge w:val="restart"/>
            <w:shd w:val="clear" w:color="auto" w:fill="FFFFFF"/>
            <w:vAlign w:val="center"/>
          </w:tcPr>
          <w:p w:rsidR="009138F2" w:rsidRPr="000D3DFF" w:rsidRDefault="009138F2" w:rsidP="00B302D6">
            <w:pPr>
              <w:widowControl w:val="0"/>
              <w:suppressAutoHyphens/>
              <w:ind w:left="-10"/>
              <w:contextualSpacing/>
              <w:jc w:val="center"/>
              <w:rPr>
                <w:sz w:val="20"/>
                <w:szCs w:val="20"/>
                <w:lang w:eastAsia="ar-SA"/>
              </w:rPr>
            </w:pPr>
            <w:r w:rsidRPr="000D3DFF">
              <w:rPr>
                <w:sz w:val="20"/>
                <w:szCs w:val="20"/>
                <w:lang w:eastAsia="ar-SA"/>
              </w:rPr>
              <w:t>9</w:t>
            </w:r>
          </w:p>
          <w:p w:rsidR="009138F2" w:rsidRPr="000D3DFF" w:rsidRDefault="009138F2" w:rsidP="00B302D6">
            <w:pPr>
              <w:widowControl w:val="0"/>
              <w:suppressAutoHyphens/>
              <w:ind w:left="-10"/>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«Кировский»</w:t>
            </w:r>
          </w:p>
          <w:p w:rsidR="009138F2" w:rsidRPr="000D3DFF" w:rsidRDefault="009138F2" w:rsidP="00B302D6">
            <w:pPr>
              <w:widowControl w:val="0"/>
              <w:suppressAutoHyphens/>
              <w:jc w:val="center"/>
              <w:rPr>
                <w:sz w:val="20"/>
                <w:szCs w:val="20"/>
              </w:rPr>
            </w:pPr>
          </w:p>
        </w:tc>
        <w:tc>
          <w:tcPr>
            <w:tcW w:w="3683" w:type="dxa"/>
            <w:shd w:val="clear" w:color="auto" w:fill="FFFFFF"/>
            <w:vAlign w:val="center"/>
          </w:tcPr>
          <w:p w:rsidR="009138F2" w:rsidRPr="000D3DFF" w:rsidRDefault="009138F2" w:rsidP="00B302D6">
            <w:pPr>
              <w:widowControl w:val="0"/>
              <w:suppressAutoHyphens/>
              <w:jc w:val="center"/>
              <w:rPr>
                <w:color w:val="000000"/>
                <w:sz w:val="20"/>
                <w:szCs w:val="20"/>
              </w:rPr>
            </w:pPr>
            <w:r w:rsidRPr="000D3DFF">
              <w:rPr>
                <w:color w:val="000000"/>
                <w:sz w:val="20"/>
                <w:szCs w:val="20"/>
              </w:rPr>
              <w:t>187340, Россия, Ленинградская область, г. Кировск, Новая улица, 1</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994"/>
          <w:jc w:val="center"/>
        </w:trPr>
        <w:tc>
          <w:tcPr>
            <w:tcW w:w="709" w:type="dxa"/>
            <w:vMerge/>
            <w:shd w:val="clear" w:color="auto" w:fill="FFFFFF"/>
            <w:vAlign w:val="center"/>
          </w:tcPr>
          <w:p w:rsidR="009138F2" w:rsidRPr="000D3DFF" w:rsidRDefault="009138F2" w:rsidP="00B302D6">
            <w:pPr>
              <w:widowControl w:val="0"/>
              <w:suppressAutoHyphens/>
              <w:ind w:left="-10"/>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«Кировский» - отдел «Старый город»</w:t>
            </w:r>
          </w:p>
        </w:tc>
        <w:tc>
          <w:tcPr>
            <w:tcW w:w="3683" w:type="dxa"/>
            <w:shd w:val="clear" w:color="auto" w:fill="FFFFFF"/>
            <w:vAlign w:val="center"/>
          </w:tcPr>
          <w:p w:rsidR="009138F2" w:rsidRPr="000D3DFF" w:rsidRDefault="009138F2" w:rsidP="00B302D6">
            <w:pPr>
              <w:widowControl w:val="0"/>
              <w:suppressAutoHyphens/>
              <w:jc w:val="center"/>
              <w:rPr>
                <w:color w:val="000000"/>
                <w:sz w:val="20"/>
                <w:szCs w:val="20"/>
              </w:rPr>
            </w:pPr>
            <w:r w:rsidRPr="000D3DFF">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1014"/>
          <w:jc w:val="center"/>
        </w:trPr>
        <w:tc>
          <w:tcPr>
            <w:tcW w:w="709" w:type="dxa"/>
            <w:vMerge/>
            <w:shd w:val="clear" w:color="auto" w:fill="FFFFFF"/>
            <w:vAlign w:val="center"/>
          </w:tcPr>
          <w:p w:rsidR="009138F2" w:rsidRPr="000D3DFF" w:rsidRDefault="009138F2" w:rsidP="00B302D6">
            <w:pPr>
              <w:widowControl w:val="0"/>
              <w:suppressAutoHyphens/>
              <w:ind w:left="-10"/>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«Кировский» - отдел «Отрадное»</w:t>
            </w:r>
          </w:p>
        </w:tc>
        <w:tc>
          <w:tcPr>
            <w:tcW w:w="3683" w:type="dxa"/>
            <w:shd w:val="clear" w:color="auto" w:fill="FFFFFF"/>
            <w:vAlign w:val="center"/>
          </w:tcPr>
          <w:p w:rsidR="009138F2" w:rsidRPr="000D3DFF" w:rsidRDefault="009138F2" w:rsidP="00B302D6">
            <w:pPr>
              <w:widowControl w:val="0"/>
              <w:suppressAutoHyphens/>
              <w:jc w:val="center"/>
              <w:rPr>
                <w:color w:val="000000"/>
                <w:sz w:val="20"/>
                <w:szCs w:val="20"/>
              </w:rPr>
            </w:pPr>
            <w:r w:rsidRPr="000D3DFF">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Понедельник-пятница с 9.00 до 18.00, суббота с 9.00 до 14.00,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248"/>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lang w:eastAsia="ar-SA"/>
              </w:rPr>
            </w:pPr>
            <w:r w:rsidRPr="000D3DFF">
              <w:rPr>
                <w:b/>
                <w:bCs/>
                <w:sz w:val="20"/>
                <w:szCs w:val="20"/>
                <w:lang w:eastAsia="ar-SA"/>
              </w:rPr>
              <w:t xml:space="preserve">Предоставление услуг в </w:t>
            </w:r>
            <w:proofErr w:type="spellStart"/>
            <w:r w:rsidRPr="000D3DFF">
              <w:rPr>
                <w:b/>
                <w:sz w:val="20"/>
                <w:szCs w:val="20"/>
                <w:lang w:eastAsia="ar-SA"/>
              </w:rPr>
              <w:t>Лодейнопольском</w:t>
            </w:r>
            <w:proofErr w:type="spellEnd"/>
            <w:r w:rsidRPr="000D3DFF">
              <w:rPr>
                <w:b/>
                <w:sz w:val="20"/>
                <w:szCs w:val="20"/>
                <w:lang w:eastAsia="ar-SA"/>
              </w:rPr>
              <w:t xml:space="preserve"> районе </w:t>
            </w:r>
            <w:r w:rsidRPr="000D3DFF">
              <w:rPr>
                <w:b/>
                <w:bCs/>
                <w:sz w:val="20"/>
                <w:szCs w:val="20"/>
                <w:lang w:eastAsia="ar-SA"/>
              </w:rPr>
              <w:t>Ленинградской области</w:t>
            </w:r>
          </w:p>
        </w:tc>
      </w:tr>
      <w:tr w:rsidR="009138F2" w:rsidRPr="000D3DFF" w:rsidTr="00B302D6">
        <w:trPr>
          <w:trHeight w:hRule="exact" w:val="1024"/>
          <w:jc w:val="center"/>
        </w:trPr>
        <w:tc>
          <w:tcPr>
            <w:tcW w:w="709" w:type="dxa"/>
            <w:shd w:val="clear" w:color="auto" w:fill="FFFFFF"/>
            <w:vAlign w:val="center"/>
          </w:tcPr>
          <w:p w:rsidR="009138F2" w:rsidRPr="000D3DFF" w:rsidRDefault="009138F2" w:rsidP="00B302D6">
            <w:pPr>
              <w:widowControl w:val="0"/>
              <w:suppressAutoHyphens/>
              <w:ind w:left="-10" w:firstLine="10"/>
              <w:contextualSpacing/>
              <w:jc w:val="center"/>
              <w:rPr>
                <w:sz w:val="20"/>
                <w:szCs w:val="20"/>
                <w:lang w:eastAsia="ar-SA"/>
              </w:rPr>
            </w:pPr>
            <w:r w:rsidRPr="000D3DFF">
              <w:rPr>
                <w:sz w:val="20"/>
                <w:szCs w:val="20"/>
                <w:lang w:eastAsia="ar-SA"/>
              </w:rPr>
              <w:t>10</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w:t>
            </w:r>
            <w:proofErr w:type="spellStart"/>
            <w:r w:rsidRPr="000D3DFF">
              <w:rPr>
                <w:bCs/>
                <w:sz w:val="20"/>
                <w:szCs w:val="20"/>
                <w:lang w:eastAsia="ar-SA"/>
              </w:rPr>
              <w:t>Лодейнопольский</w:t>
            </w:r>
            <w:proofErr w:type="spellEnd"/>
            <w:r w:rsidRPr="000D3DFF">
              <w:rPr>
                <w:bCs/>
                <w:sz w:val="20"/>
                <w:szCs w:val="20"/>
                <w:lang w:eastAsia="ar-SA"/>
              </w:rPr>
              <w:t>»</w:t>
            </w: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187700, Россия,</w:t>
            </w:r>
          </w:p>
          <w:p w:rsidR="009138F2" w:rsidRPr="000D3DFF" w:rsidRDefault="009138F2" w:rsidP="00B302D6">
            <w:pPr>
              <w:ind w:firstLine="87"/>
              <w:jc w:val="center"/>
              <w:rPr>
                <w:sz w:val="20"/>
                <w:szCs w:val="20"/>
              </w:rPr>
            </w:pPr>
            <w:r w:rsidRPr="000D3DFF">
              <w:rPr>
                <w:bCs/>
                <w:sz w:val="20"/>
                <w:szCs w:val="20"/>
                <w:lang w:eastAsia="ar-SA"/>
              </w:rPr>
              <w:t xml:space="preserve">Ленинградская область, </w:t>
            </w:r>
            <w:proofErr w:type="spellStart"/>
            <w:r w:rsidRPr="000D3DFF">
              <w:rPr>
                <w:bCs/>
                <w:sz w:val="20"/>
                <w:szCs w:val="20"/>
                <w:lang w:eastAsia="ar-SA"/>
              </w:rPr>
              <w:t>Лодейнопольский</w:t>
            </w:r>
            <w:proofErr w:type="spellEnd"/>
            <w:r w:rsidRPr="000D3DFF">
              <w:rPr>
                <w:bCs/>
                <w:sz w:val="20"/>
                <w:szCs w:val="20"/>
                <w:lang w:eastAsia="ar-SA"/>
              </w:rPr>
              <w:t xml:space="preserve"> район, </w:t>
            </w:r>
            <w:proofErr w:type="spellStart"/>
            <w:r w:rsidRPr="000D3DFF">
              <w:rPr>
                <w:bCs/>
                <w:sz w:val="20"/>
                <w:szCs w:val="20"/>
                <w:lang w:eastAsia="ar-SA"/>
              </w:rPr>
              <w:t>г.Лодейное</w:t>
            </w:r>
            <w:proofErr w:type="spellEnd"/>
            <w:r w:rsidRPr="000D3DFF">
              <w:rPr>
                <w:bCs/>
                <w:sz w:val="20"/>
                <w:szCs w:val="20"/>
                <w:lang w:eastAsia="ar-SA"/>
              </w:rPr>
              <w:t xml:space="preserve"> Поле, ул. Карла Маркса, д. 36 лит. Б</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397"/>
          <w:jc w:val="center"/>
        </w:trPr>
        <w:tc>
          <w:tcPr>
            <w:tcW w:w="10206" w:type="dxa"/>
            <w:gridSpan w:val="5"/>
            <w:shd w:val="clear" w:color="auto" w:fill="FFFFFF"/>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r w:rsidRPr="000D3DFF">
              <w:rPr>
                <w:b/>
                <w:sz w:val="20"/>
                <w:szCs w:val="20"/>
                <w:shd w:val="clear" w:color="auto" w:fill="FFFFFF"/>
                <w:lang w:eastAsia="en-US"/>
              </w:rPr>
              <w:t xml:space="preserve">Ломоносовском  районе </w:t>
            </w:r>
            <w:r w:rsidRPr="000D3DFF">
              <w:rPr>
                <w:b/>
                <w:bCs/>
                <w:sz w:val="20"/>
                <w:szCs w:val="20"/>
                <w:shd w:val="clear" w:color="auto" w:fill="FFFFFF"/>
                <w:lang w:eastAsia="en-US"/>
              </w:rPr>
              <w:t>Ленинградской области</w:t>
            </w:r>
          </w:p>
        </w:tc>
      </w:tr>
      <w:tr w:rsidR="009138F2" w:rsidRPr="000D3DFF" w:rsidTr="00B302D6">
        <w:trPr>
          <w:trHeight w:hRule="exact" w:val="733"/>
          <w:jc w:val="center"/>
        </w:trPr>
        <w:tc>
          <w:tcPr>
            <w:tcW w:w="709" w:type="dxa"/>
            <w:shd w:val="clear" w:color="auto" w:fill="FFFFFF"/>
            <w:vAlign w:val="center"/>
          </w:tcPr>
          <w:p w:rsidR="009138F2" w:rsidRPr="000D3DFF" w:rsidRDefault="009138F2" w:rsidP="00B302D6">
            <w:pPr>
              <w:widowControl w:val="0"/>
              <w:suppressAutoHyphens/>
              <w:ind w:left="-10" w:firstLine="10"/>
              <w:contextualSpacing/>
              <w:jc w:val="center"/>
              <w:rPr>
                <w:sz w:val="20"/>
                <w:szCs w:val="20"/>
                <w:lang w:eastAsia="ar-SA"/>
              </w:rPr>
            </w:pPr>
            <w:r w:rsidRPr="000D3DFF">
              <w:rPr>
                <w:sz w:val="20"/>
                <w:szCs w:val="20"/>
                <w:lang w:eastAsia="ar-SA"/>
              </w:rPr>
              <w:t>11</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«Ломоносовский»</w:t>
            </w:r>
          </w:p>
        </w:tc>
        <w:tc>
          <w:tcPr>
            <w:tcW w:w="3683" w:type="dxa"/>
            <w:shd w:val="clear" w:color="auto" w:fill="FFFFFF"/>
            <w:vAlign w:val="center"/>
          </w:tcPr>
          <w:p w:rsidR="009138F2" w:rsidRPr="000D3DFF" w:rsidRDefault="009138F2" w:rsidP="00B302D6">
            <w:pPr>
              <w:ind w:firstLine="87"/>
              <w:jc w:val="center"/>
              <w:rPr>
                <w:sz w:val="20"/>
                <w:szCs w:val="20"/>
              </w:rPr>
            </w:pPr>
            <w:r w:rsidRPr="000D3DFF">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color w:val="000000"/>
                <w:sz w:val="20"/>
                <w:szCs w:val="20"/>
              </w:rPr>
              <w:t>ежедневно,</w:t>
            </w:r>
          </w:p>
          <w:p w:rsidR="009138F2" w:rsidRPr="000D3DFF" w:rsidRDefault="009138F2" w:rsidP="00B302D6">
            <w:pPr>
              <w:widowControl w:val="0"/>
              <w:suppressAutoHyphens/>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397"/>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shd w:val="clear" w:color="auto" w:fill="FFFFFF"/>
                <w:lang w:eastAsia="en-US"/>
              </w:rPr>
            </w:pPr>
            <w:r w:rsidRPr="000D3DFF">
              <w:rPr>
                <w:b/>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Лужском</w:t>
            </w:r>
            <w:proofErr w:type="spellEnd"/>
            <w:r w:rsidRPr="000D3DFF">
              <w:rPr>
                <w:b/>
                <w:sz w:val="20"/>
                <w:szCs w:val="20"/>
                <w:shd w:val="clear" w:color="auto" w:fill="FFFFFF"/>
                <w:lang w:eastAsia="en-US"/>
              </w:rPr>
              <w:t xml:space="preserve"> районе Ленинградской области</w:t>
            </w:r>
          </w:p>
        </w:tc>
      </w:tr>
      <w:tr w:rsidR="009138F2" w:rsidRPr="000D3DFF" w:rsidTr="00B302D6">
        <w:trPr>
          <w:trHeight w:hRule="exact" w:val="862"/>
          <w:jc w:val="center"/>
        </w:trPr>
        <w:tc>
          <w:tcPr>
            <w:tcW w:w="709" w:type="dxa"/>
            <w:shd w:val="clear" w:color="auto" w:fill="FFFFFF"/>
            <w:vAlign w:val="center"/>
          </w:tcPr>
          <w:p w:rsidR="009138F2" w:rsidRPr="000D3DFF" w:rsidRDefault="009138F2" w:rsidP="00B302D6">
            <w:pPr>
              <w:widowControl w:val="0"/>
              <w:suppressAutoHyphens/>
              <w:ind w:left="-10" w:firstLine="10"/>
              <w:contextualSpacing/>
              <w:jc w:val="center"/>
              <w:rPr>
                <w:sz w:val="20"/>
                <w:szCs w:val="20"/>
                <w:lang w:eastAsia="ar-SA"/>
              </w:rPr>
            </w:pPr>
            <w:r w:rsidRPr="000D3DFF">
              <w:rPr>
                <w:sz w:val="20"/>
                <w:szCs w:val="20"/>
                <w:lang w:eastAsia="ar-SA"/>
              </w:rPr>
              <w:t>12</w:t>
            </w:r>
          </w:p>
        </w:tc>
        <w:tc>
          <w:tcPr>
            <w:tcW w:w="2270"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Филиал ГБУ ЛО «МФЦ» «</w:t>
            </w:r>
            <w:proofErr w:type="spellStart"/>
            <w:r w:rsidRPr="000D3DFF">
              <w:rPr>
                <w:sz w:val="20"/>
                <w:szCs w:val="20"/>
              </w:rPr>
              <w:t>Лужский</w:t>
            </w:r>
            <w:proofErr w:type="spellEnd"/>
            <w:r w:rsidRPr="000D3DFF">
              <w:rPr>
                <w:sz w:val="20"/>
                <w:szCs w:val="20"/>
              </w:rPr>
              <w:t>»</w:t>
            </w:r>
          </w:p>
        </w:tc>
        <w:tc>
          <w:tcPr>
            <w:tcW w:w="3683" w:type="dxa"/>
            <w:shd w:val="clear" w:color="auto" w:fill="FFFFFF"/>
            <w:vAlign w:val="center"/>
          </w:tcPr>
          <w:p w:rsidR="009138F2" w:rsidRPr="000D3DFF" w:rsidRDefault="009138F2" w:rsidP="00B302D6">
            <w:pPr>
              <w:keepNext/>
              <w:shd w:val="clear" w:color="auto" w:fill="FFFFFF"/>
              <w:jc w:val="center"/>
              <w:outlineLvl w:val="1"/>
              <w:rPr>
                <w:sz w:val="20"/>
                <w:szCs w:val="20"/>
              </w:rPr>
            </w:pPr>
            <w:r w:rsidRPr="000D3DFF">
              <w:rPr>
                <w:sz w:val="20"/>
                <w:szCs w:val="20"/>
              </w:rPr>
              <w:t xml:space="preserve">188230, Россия, Ленинградская область, </w:t>
            </w:r>
            <w:proofErr w:type="spellStart"/>
            <w:r w:rsidRPr="000D3DFF">
              <w:rPr>
                <w:sz w:val="20"/>
                <w:szCs w:val="20"/>
              </w:rPr>
              <w:t>Лужский</w:t>
            </w:r>
            <w:proofErr w:type="spellEnd"/>
            <w:r w:rsidRPr="000D3DFF">
              <w:rPr>
                <w:sz w:val="20"/>
                <w:szCs w:val="20"/>
              </w:rPr>
              <w:t xml:space="preserve"> район, г. Луга, ул. </w:t>
            </w:r>
            <w:proofErr w:type="spellStart"/>
            <w:r w:rsidRPr="000D3DFF">
              <w:rPr>
                <w:sz w:val="20"/>
                <w:szCs w:val="20"/>
              </w:rPr>
              <w:t>Миккели</w:t>
            </w:r>
            <w:proofErr w:type="spellEnd"/>
            <w:r w:rsidRPr="000D3DFF">
              <w:rPr>
                <w:sz w:val="20"/>
                <w:szCs w:val="20"/>
              </w:rPr>
              <w:t>, д. 7, корп. 1</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hRule="exact" w:val="259"/>
          <w:jc w:val="center"/>
        </w:trPr>
        <w:tc>
          <w:tcPr>
            <w:tcW w:w="10206" w:type="dxa"/>
            <w:gridSpan w:val="5"/>
            <w:shd w:val="clear" w:color="auto" w:fill="FFFFFF"/>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Подпорожском</w:t>
            </w:r>
            <w:proofErr w:type="spellEnd"/>
            <w:r w:rsidRPr="000D3DFF">
              <w:rPr>
                <w:b/>
                <w:sz w:val="20"/>
                <w:szCs w:val="20"/>
                <w:shd w:val="clear" w:color="auto" w:fill="FFFFFF"/>
                <w:lang w:eastAsia="en-US"/>
              </w:rPr>
              <w:t xml:space="preserve"> районе </w:t>
            </w:r>
            <w:r w:rsidRPr="000D3DFF">
              <w:rPr>
                <w:b/>
                <w:bCs/>
                <w:sz w:val="20"/>
                <w:szCs w:val="20"/>
                <w:shd w:val="clear" w:color="auto" w:fill="FFFFFF"/>
                <w:lang w:eastAsia="en-US"/>
              </w:rPr>
              <w:t>Ленинградской области</w:t>
            </w:r>
          </w:p>
        </w:tc>
      </w:tr>
      <w:tr w:rsidR="009138F2" w:rsidRPr="000D3DFF" w:rsidTr="00B302D6">
        <w:trPr>
          <w:trHeight w:hRule="exact" w:val="892"/>
          <w:jc w:val="center"/>
        </w:trPr>
        <w:tc>
          <w:tcPr>
            <w:tcW w:w="709" w:type="dxa"/>
            <w:shd w:val="clear" w:color="auto" w:fill="FFFFFF"/>
            <w:vAlign w:val="center"/>
          </w:tcPr>
          <w:p w:rsidR="009138F2" w:rsidRPr="000D3DFF" w:rsidRDefault="009138F2" w:rsidP="00B302D6">
            <w:pPr>
              <w:widowControl w:val="0"/>
              <w:suppressAutoHyphens/>
              <w:ind w:left="-10" w:firstLine="10"/>
              <w:contextualSpacing/>
              <w:jc w:val="center"/>
              <w:rPr>
                <w:sz w:val="20"/>
                <w:szCs w:val="20"/>
                <w:lang w:eastAsia="ar-SA"/>
              </w:rPr>
            </w:pPr>
            <w:r w:rsidRPr="000D3DFF">
              <w:rPr>
                <w:sz w:val="20"/>
                <w:szCs w:val="20"/>
                <w:lang w:eastAsia="ar-SA"/>
              </w:rPr>
              <w:t>13</w:t>
            </w:r>
          </w:p>
        </w:tc>
        <w:tc>
          <w:tcPr>
            <w:tcW w:w="2270" w:type="dxa"/>
            <w:shd w:val="clear" w:color="auto" w:fill="FFFFFF"/>
            <w:vAlign w:val="center"/>
          </w:tcPr>
          <w:p w:rsidR="009138F2" w:rsidRPr="000D3DFF" w:rsidRDefault="009138F2" w:rsidP="00B302D6">
            <w:pPr>
              <w:widowControl w:val="0"/>
              <w:suppressAutoHyphens/>
              <w:autoSpaceDN w:val="0"/>
              <w:jc w:val="center"/>
              <w:rPr>
                <w:color w:val="000000"/>
                <w:sz w:val="20"/>
                <w:szCs w:val="20"/>
              </w:rPr>
            </w:pPr>
            <w:r w:rsidRPr="000D3DFF">
              <w:rPr>
                <w:color w:val="000000"/>
                <w:sz w:val="20"/>
                <w:szCs w:val="20"/>
              </w:rPr>
              <w:t>Филиал ГБУ ЛО «МФЦ» «</w:t>
            </w:r>
            <w:proofErr w:type="spellStart"/>
            <w:r w:rsidRPr="000D3DFF">
              <w:rPr>
                <w:bCs/>
                <w:sz w:val="20"/>
                <w:szCs w:val="20"/>
                <w:lang w:eastAsia="ar-SA"/>
              </w:rPr>
              <w:t>Лодейнопольский</w:t>
            </w:r>
            <w:proofErr w:type="spellEnd"/>
            <w:r w:rsidRPr="000D3DFF">
              <w:rPr>
                <w:color w:val="000000"/>
                <w:sz w:val="20"/>
                <w:szCs w:val="20"/>
              </w:rPr>
              <w:t>»-отдел «Подпорожье»</w:t>
            </w:r>
          </w:p>
        </w:tc>
        <w:tc>
          <w:tcPr>
            <w:tcW w:w="3683" w:type="dxa"/>
            <w:shd w:val="clear" w:color="auto" w:fill="FFFFFF"/>
            <w:vAlign w:val="center"/>
          </w:tcPr>
          <w:p w:rsidR="009138F2" w:rsidRPr="000D3DFF" w:rsidRDefault="009138F2" w:rsidP="00B302D6">
            <w:pPr>
              <w:shd w:val="clear" w:color="auto" w:fill="FFFFFF"/>
              <w:jc w:val="center"/>
              <w:rPr>
                <w:color w:val="000000"/>
                <w:sz w:val="20"/>
                <w:szCs w:val="20"/>
              </w:rPr>
            </w:pPr>
            <w:r w:rsidRPr="000D3DFF">
              <w:rPr>
                <w:color w:val="000000"/>
                <w:sz w:val="20"/>
                <w:szCs w:val="20"/>
              </w:rPr>
              <w:t>187780, Ленинградская область, г. Подпорожье, ул. Октябрят д.3</w:t>
            </w:r>
          </w:p>
        </w:tc>
        <w:tc>
          <w:tcPr>
            <w:tcW w:w="2125" w:type="dxa"/>
            <w:shd w:val="clear" w:color="auto" w:fill="FFFFFF"/>
            <w:vAlign w:val="center"/>
          </w:tcPr>
          <w:p w:rsidR="009138F2" w:rsidRPr="000D3DFF" w:rsidRDefault="009138F2" w:rsidP="00B302D6">
            <w:pPr>
              <w:jc w:val="center"/>
              <w:rPr>
                <w:color w:val="000000"/>
                <w:sz w:val="20"/>
                <w:szCs w:val="20"/>
              </w:rPr>
            </w:pPr>
            <w:r w:rsidRPr="000D3DFF">
              <w:rPr>
                <w:bCs/>
                <w:color w:val="000000"/>
                <w:sz w:val="20"/>
                <w:szCs w:val="20"/>
              </w:rPr>
              <w:t>Понедельник - суббота с 9.00 до 20.00. Воскресенье - выходной</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301-47-47</w:t>
            </w:r>
          </w:p>
        </w:tc>
      </w:tr>
      <w:tr w:rsidR="009138F2" w:rsidRPr="000D3DFF" w:rsidTr="00B302D6">
        <w:trPr>
          <w:trHeight w:val="285"/>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shd w:val="clear" w:color="auto" w:fill="FFFFFF"/>
                <w:lang w:eastAsia="en-US"/>
              </w:rPr>
            </w:pPr>
            <w:r w:rsidRPr="000D3DFF">
              <w:rPr>
                <w:b/>
                <w:bCs/>
                <w:sz w:val="20"/>
                <w:szCs w:val="20"/>
                <w:shd w:val="clear" w:color="auto" w:fill="FFFFFF"/>
                <w:lang w:eastAsia="en-US"/>
              </w:rPr>
              <w:t>Предоставление услуг в</w:t>
            </w:r>
            <w:r w:rsidRPr="000D3DFF">
              <w:rPr>
                <w:b/>
                <w:sz w:val="20"/>
                <w:szCs w:val="20"/>
                <w:shd w:val="clear" w:color="auto" w:fill="FFFFFF"/>
                <w:lang w:eastAsia="en-US"/>
              </w:rPr>
              <w:t xml:space="preserve"> Приозерском районе </w:t>
            </w:r>
            <w:r w:rsidRPr="000D3DFF">
              <w:rPr>
                <w:b/>
                <w:bCs/>
                <w:sz w:val="20"/>
                <w:szCs w:val="20"/>
                <w:lang w:eastAsia="ar-SA"/>
              </w:rPr>
              <w:t>Ленинградской области</w:t>
            </w:r>
          </w:p>
        </w:tc>
      </w:tr>
      <w:tr w:rsidR="009138F2" w:rsidRPr="000D3DFF" w:rsidTr="00B302D6">
        <w:trPr>
          <w:trHeight w:hRule="exact" w:val="918"/>
          <w:jc w:val="center"/>
        </w:trPr>
        <w:tc>
          <w:tcPr>
            <w:tcW w:w="709" w:type="dxa"/>
            <w:vMerge w:val="restart"/>
            <w:shd w:val="clear" w:color="auto" w:fill="FFFFFF"/>
            <w:vAlign w:val="center"/>
          </w:tcPr>
          <w:p w:rsidR="009138F2" w:rsidRPr="000D3DFF" w:rsidRDefault="009138F2" w:rsidP="00B302D6">
            <w:pPr>
              <w:widowControl w:val="0"/>
              <w:suppressAutoHyphens/>
              <w:contextualSpacing/>
              <w:jc w:val="center"/>
              <w:rPr>
                <w:sz w:val="20"/>
                <w:szCs w:val="20"/>
                <w:lang w:eastAsia="ar-SA"/>
              </w:rPr>
            </w:pPr>
            <w:r w:rsidRPr="000D3DFF">
              <w:rPr>
                <w:sz w:val="20"/>
                <w:szCs w:val="20"/>
                <w:lang w:eastAsia="ar-SA"/>
              </w:rPr>
              <w:lastRenderedPageBreak/>
              <w:t>14</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«Приозерск» - отдел «Сосново»</w:t>
            </w: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188731, Россия,</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Ленинградская область, </w:t>
            </w:r>
            <w:proofErr w:type="spellStart"/>
            <w:r w:rsidRPr="000D3DFF">
              <w:rPr>
                <w:bCs/>
                <w:sz w:val="20"/>
                <w:szCs w:val="20"/>
                <w:lang w:eastAsia="ar-SA"/>
              </w:rPr>
              <w:t>Приозерский</w:t>
            </w:r>
            <w:proofErr w:type="spellEnd"/>
            <w:r w:rsidRPr="000D3DFF">
              <w:rPr>
                <w:bCs/>
                <w:sz w:val="20"/>
                <w:szCs w:val="20"/>
                <w:lang w:eastAsia="ar-SA"/>
              </w:rPr>
              <w:t xml:space="preserve"> район, пос. Сосново, ул. Механизаторов, д.11</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699"/>
          <w:jc w:val="center"/>
        </w:trPr>
        <w:tc>
          <w:tcPr>
            <w:tcW w:w="709" w:type="dxa"/>
            <w:vMerge/>
            <w:shd w:val="clear" w:color="auto" w:fill="FFFFFF"/>
            <w:vAlign w:val="center"/>
          </w:tcPr>
          <w:p w:rsidR="009138F2" w:rsidRPr="000D3DFF" w:rsidRDefault="009138F2" w:rsidP="00B302D6">
            <w:pPr>
              <w:widowControl w:val="0"/>
              <w:numPr>
                <w:ilvl w:val="0"/>
                <w:numId w:val="48"/>
              </w:numPr>
              <w:suppressAutoHyphens/>
              <w:contextualSpacing/>
              <w:jc w:val="center"/>
              <w:rPr>
                <w:sz w:val="20"/>
                <w:szCs w:val="20"/>
                <w:lang w:eastAsia="ar-SA"/>
              </w:rPr>
            </w:pP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«Приозерск»</w:t>
            </w:r>
          </w:p>
          <w:p w:rsidR="009138F2" w:rsidRPr="000D3DFF" w:rsidRDefault="009138F2" w:rsidP="00B302D6">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188760, Россия, Ленинградская область, </w:t>
            </w:r>
            <w:proofErr w:type="spellStart"/>
            <w:r w:rsidRPr="000D3DFF">
              <w:rPr>
                <w:bCs/>
                <w:sz w:val="20"/>
                <w:szCs w:val="20"/>
                <w:lang w:eastAsia="ar-SA"/>
              </w:rPr>
              <w:t>Приозерский</w:t>
            </w:r>
            <w:proofErr w:type="spellEnd"/>
            <w:r w:rsidRPr="000D3DFF">
              <w:rPr>
                <w:bCs/>
                <w:sz w:val="20"/>
                <w:szCs w:val="20"/>
                <w:lang w:eastAsia="ar-SA"/>
              </w:rPr>
              <w:t xml:space="preserve"> район., г. Приозерск, ул. Калинина, д. 51 (офис 228)</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jc w:val="center"/>
              <w:rPr>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359"/>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lang w:eastAsia="ar-SA"/>
              </w:rPr>
            </w:pPr>
            <w:r w:rsidRPr="000D3DFF">
              <w:rPr>
                <w:b/>
                <w:bCs/>
                <w:sz w:val="20"/>
                <w:szCs w:val="20"/>
                <w:lang w:eastAsia="ar-SA"/>
              </w:rPr>
              <w:t xml:space="preserve">Предоставление услуг в </w:t>
            </w:r>
            <w:proofErr w:type="spellStart"/>
            <w:r w:rsidRPr="000D3DFF">
              <w:rPr>
                <w:b/>
                <w:sz w:val="20"/>
                <w:szCs w:val="20"/>
                <w:lang w:eastAsia="ar-SA"/>
              </w:rPr>
              <w:t>Сланцевском</w:t>
            </w:r>
            <w:proofErr w:type="spellEnd"/>
            <w:r w:rsidRPr="000D3DFF">
              <w:rPr>
                <w:b/>
                <w:sz w:val="20"/>
                <w:szCs w:val="20"/>
                <w:lang w:eastAsia="ar-SA"/>
              </w:rPr>
              <w:t xml:space="preserve"> районе </w:t>
            </w:r>
            <w:r w:rsidRPr="000D3DFF">
              <w:rPr>
                <w:b/>
                <w:bCs/>
                <w:sz w:val="20"/>
                <w:szCs w:val="20"/>
                <w:lang w:eastAsia="ar-SA"/>
              </w:rPr>
              <w:t>Ленинградской области</w:t>
            </w:r>
          </w:p>
        </w:tc>
      </w:tr>
      <w:tr w:rsidR="009138F2" w:rsidRPr="000D3DFF" w:rsidTr="00B302D6">
        <w:trPr>
          <w:trHeight w:hRule="exact" w:val="758"/>
          <w:jc w:val="center"/>
        </w:trPr>
        <w:tc>
          <w:tcPr>
            <w:tcW w:w="709" w:type="dxa"/>
            <w:shd w:val="clear" w:color="auto" w:fill="FFFFFF"/>
            <w:vAlign w:val="center"/>
          </w:tcPr>
          <w:p w:rsidR="009138F2" w:rsidRPr="000D3DFF" w:rsidRDefault="009138F2" w:rsidP="00B302D6">
            <w:pPr>
              <w:widowControl w:val="0"/>
              <w:suppressAutoHyphens/>
              <w:contextualSpacing/>
              <w:jc w:val="center"/>
              <w:rPr>
                <w:bCs/>
                <w:sz w:val="20"/>
                <w:szCs w:val="20"/>
                <w:lang w:eastAsia="ar-SA"/>
              </w:rPr>
            </w:pPr>
            <w:r w:rsidRPr="000D3DFF">
              <w:rPr>
                <w:bCs/>
                <w:sz w:val="20"/>
                <w:szCs w:val="20"/>
                <w:lang w:eastAsia="ar-SA"/>
              </w:rPr>
              <w:t>15</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Сланцевский</w:t>
            </w:r>
            <w:proofErr w:type="spellEnd"/>
            <w:r w:rsidRPr="000D3DFF">
              <w:rPr>
                <w:bCs/>
                <w:sz w:val="20"/>
                <w:szCs w:val="20"/>
                <w:lang w:eastAsia="ar-SA"/>
              </w:rPr>
              <w:t>»</w:t>
            </w: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188565, Россия, Ленинградская область,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г. Сланцы, ул. Кирова, д. 16А</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color w:val="FF0000"/>
                <w:sz w:val="20"/>
                <w:szCs w:val="20"/>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420"/>
          <w:jc w:val="center"/>
        </w:trPr>
        <w:tc>
          <w:tcPr>
            <w:tcW w:w="10206" w:type="dxa"/>
            <w:gridSpan w:val="5"/>
            <w:tcBorders>
              <w:top w:val="nil"/>
            </w:tcBorders>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
                <w:bCs/>
                <w:sz w:val="20"/>
                <w:szCs w:val="20"/>
                <w:lang w:eastAsia="ar-SA"/>
              </w:rPr>
              <w:t>Предоставление услуг в г. Сосновый Бор Ленинградской области</w:t>
            </w:r>
          </w:p>
        </w:tc>
      </w:tr>
      <w:tr w:rsidR="009138F2" w:rsidRPr="000D3DFF" w:rsidTr="00B302D6">
        <w:trPr>
          <w:trHeight w:hRule="exact" w:val="808"/>
          <w:jc w:val="center"/>
        </w:trPr>
        <w:tc>
          <w:tcPr>
            <w:tcW w:w="709" w:type="dxa"/>
            <w:shd w:val="clear" w:color="auto" w:fill="FFFFFF"/>
            <w:vAlign w:val="center"/>
          </w:tcPr>
          <w:p w:rsidR="009138F2" w:rsidRPr="000D3DFF" w:rsidRDefault="009138F2" w:rsidP="00B302D6">
            <w:pPr>
              <w:widowControl w:val="0"/>
              <w:suppressAutoHyphens/>
              <w:contextualSpacing/>
              <w:jc w:val="center"/>
              <w:rPr>
                <w:bCs/>
                <w:sz w:val="20"/>
                <w:szCs w:val="20"/>
                <w:lang w:eastAsia="ar-SA"/>
              </w:rPr>
            </w:pPr>
            <w:r w:rsidRPr="000D3DFF">
              <w:rPr>
                <w:bCs/>
                <w:sz w:val="20"/>
                <w:szCs w:val="20"/>
                <w:lang w:eastAsia="ar-SA"/>
              </w:rPr>
              <w:t>16</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sz w:val="20"/>
                <w:szCs w:val="20"/>
              </w:rPr>
              <w:t>Филиал ГБУ ЛО «МФЦ» «</w:t>
            </w:r>
            <w:proofErr w:type="spellStart"/>
            <w:r w:rsidRPr="000D3DFF">
              <w:rPr>
                <w:sz w:val="20"/>
                <w:szCs w:val="20"/>
              </w:rPr>
              <w:t>Сосновоборский</w:t>
            </w:r>
            <w:proofErr w:type="spellEnd"/>
            <w:r w:rsidRPr="000D3DFF">
              <w:rPr>
                <w:sz w:val="20"/>
                <w:szCs w:val="20"/>
              </w:rPr>
              <w:t>»</w:t>
            </w:r>
          </w:p>
        </w:tc>
        <w:tc>
          <w:tcPr>
            <w:tcW w:w="3683" w:type="dxa"/>
            <w:shd w:val="clear" w:color="auto" w:fill="FFFFFF"/>
            <w:vAlign w:val="center"/>
          </w:tcPr>
          <w:p w:rsidR="009138F2" w:rsidRPr="000D3DFF" w:rsidRDefault="009138F2" w:rsidP="00B302D6">
            <w:pPr>
              <w:widowControl w:val="0"/>
              <w:suppressAutoHyphens/>
              <w:jc w:val="center"/>
              <w:rPr>
                <w:sz w:val="20"/>
                <w:szCs w:val="20"/>
              </w:rPr>
            </w:pPr>
            <w:r w:rsidRPr="000D3DFF">
              <w:rPr>
                <w:sz w:val="20"/>
                <w:szCs w:val="20"/>
              </w:rPr>
              <w:t xml:space="preserve">188540, Россия, Ленинградская область, </w:t>
            </w:r>
          </w:p>
          <w:p w:rsidR="009138F2" w:rsidRPr="000D3DFF" w:rsidRDefault="009138F2" w:rsidP="00B302D6">
            <w:pPr>
              <w:widowControl w:val="0"/>
              <w:suppressAutoHyphens/>
              <w:jc w:val="center"/>
              <w:rPr>
                <w:bCs/>
                <w:sz w:val="20"/>
                <w:szCs w:val="20"/>
                <w:lang w:eastAsia="ar-SA"/>
              </w:rPr>
            </w:pPr>
            <w:r w:rsidRPr="000D3DFF">
              <w:rPr>
                <w:sz w:val="20"/>
                <w:szCs w:val="20"/>
              </w:rPr>
              <w:t>г. Сосновый Бор, ул. Мира, д.1</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sz w:val="20"/>
                <w:szCs w:val="20"/>
                <w:u w:val="single"/>
                <w:lang w:eastAsia="en-US"/>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273"/>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r w:rsidRPr="000D3DFF">
              <w:rPr>
                <w:b/>
                <w:sz w:val="20"/>
                <w:szCs w:val="20"/>
                <w:shd w:val="clear" w:color="auto" w:fill="FFFFFF"/>
                <w:lang w:eastAsia="en-US"/>
              </w:rPr>
              <w:t xml:space="preserve">Тихвинском районе </w:t>
            </w:r>
            <w:r w:rsidRPr="000D3DFF">
              <w:rPr>
                <w:b/>
                <w:bCs/>
                <w:sz w:val="20"/>
                <w:szCs w:val="20"/>
                <w:lang w:eastAsia="ar-SA"/>
              </w:rPr>
              <w:t>Ленинградской области</w:t>
            </w:r>
          </w:p>
        </w:tc>
      </w:tr>
      <w:tr w:rsidR="009138F2" w:rsidRPr="000D3DFF" w:rsidTr="00B302D6">
        <w:trPr>
          <w:trHeight w:hRule="exact" w:val="720"/>
          <w:jc w:val="center"/>
        </w:trPr>
        <w:tc>
          <w:tcPr>
            <w:tcW w:w="709" w:type="dxa"/>
            <w:shd w:val="clear" w:color="auto" w:fill="FFFFFF"/>
            <w:vAlign w:val="center"/>
          </w:tcPr>
          <w:p w:rsidR="009138F2" w:rsidRPr="000D3DFF" w:rsidRDefault="009138F2" w:rsidP="00B302D6">
            <w:pPr>
              <w:widowControl w:val="0"/>
              <w:suppressAutoHyphens/>
              <w:contextualSpacing/>
              <w:jc w:val="center"/>
              <w:rPr>
                <w:bCs/>
                <w:sz w:val="20"/>
                <w:szCs w:val="20"/>
                <w:lang w:eastAsia="ar-SA"/>
              </w:rPr>
            </w:pPr>
            <w:r w:rsidRPr="000D3DFF">
              <w:rPr>
                <w:bCs/>
                <w:sz w:val="20"/>
                <w:szCs w:val="20"/>
                <w:lang w:eastAsia="ar-SA"/>
              </w:rPr>
              <w:t>17</w:t>
            </w:r>
          </w:p>
        </w:tc>
        <w:tc>
          <w:tcPr>
            <w:tcW w:w="2270"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«Тихвинский»</w:t>
            </w:r>
          </w:p>
          <w:p w:rsidR="009138F2" w:rsidRPr="000D3DFF" w:rsidRDefault="009138F2" w:rsidP="00B302D6">
            <w:pPr>
              <w:widowControl w:val="0"/>
              <w:suppressAutoHyphens/>
              <w:jc w:val="center"/>
              <w:rPr>
                <w:bCs/>
                <w:sz w:val="20"/>
                <w:szCs w:val="20"/>
                <w:lang w:eastAsia="ar-SA"/>
              </w:rPr>
            </w:pPr>
          </w:p>
        </w:tc>
        <w:tc>
          <w:tcPr>
            <w:tcW w:w="3683"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187553, Россия, Ленинградская область, Тихвинский район,  </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г. Тихвин, 1-й микрорайон, д.2</w:t>
            </w:r>
          </w:p>
          <w:p w:rsidR="009138F2" w:rsidRPr="000D3DFF" w:rsidRDefault="009138F2" w:rsidP="00B302D6">
            <w:pPr>
              <w:widowControl w:val="0"/>
              <w:suppressAutoHyphens/>
              <w:jc w:val="center"/>
              <w:rPr>
                <w:bCs/>
                <w:sz w:val="20"/>
                <w:szCs w:val="20"/>
                <w:lang w:eastAsia="ar-SA"/>
              </w:rPr>
            </w:pP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sz w:val="20"/>
                <w:szCs w:val="20"/>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292"/>
          <w:jc w:val="center"/>
        </w:trPr>
        <w:tc>
          <w:tcPr>
            <w:tcW w:w="10206" w:type="dxa"/>
            <w:gridSpan w:val="5"/>
            <w:shd w:val="clear" w:color="auto" w:fill="FFFFFF"/>
            <w:vAlign w:val="center"/>
          </w:tcPr>
          <w:p w:rsidR="009138F2" w:rsidRPr="000D3DFF" w:rsidRDefault="009138F2" w:rsidP="00B302D6">
            <w:pPr>
              <w:widowControl w:val="0"/>
              <w:suppressAutoHyphens/>
              <w:jc w:val="center"/>
              <w:rPr>
                <w:b/>
                <w:sz w:val="20"/>
                <w:szCs w:val="20"/>
                <w:shd w:val="clear" w:color="auto" w:fill="FFFFFF"/>
                <w:lang w:eastAsia="en-US"/>
              </w:rPr>
            </w:pPr>
            <w:r w:rsidRPr="000D3DFF">
              <w:rPr>
                <w:b/>
                <w:bCs/>
                <w:sz w:val="20"/>
                <w:szCs w:val="20"/>
                <w:shd w:val="clear" w:color="auto" w:fill="FFFFFF"/>
                <w:lang w:eastAsia="en-US"/>
              </w:rPr>
              <w:t xml:space="preserve">Предоставление услуг в </w:t>
            </w:r>
            <w:proofErr w:type="spellStart"/>
            <w:r w:rsidRPr="000D3DFF">
              <w:rPr>
                <w:b/>
                <w:sz w:val="20"/>
                <w:szCs w:val="20"/>
                <w:shd w:val="clear" w:color="auto" w:fill="FFFFFF"/>
                <w:lang w:eastAsia="en-US"/>
              </w:rPr>
              <w:t>Тосненском</w:t>
            </w:r>
            <w:proofErr w:type="spellEnd"/>
            <w:r w:rsidRPr="000D3DFF">
              <w:rPr>
                <w:b/>
                <w:sz w:val="20"/>
                <w:szCs w:val="20"/>
                <w:shd w:val="clear" w:color="auto" w:fill="FFFFFF"/>
                <w:lang w:eastAsia="en-US"/>
              </w:rPr>
              <w:t xml:space="preserve"> районе </w:t>
            </w:r>
            <w:r w:rsidRPr="000D3DFF">
              <w:rPr>
                <w:b/>
                <w:bCs/>
                <w:sz w:val="20"/>
                <w:szCs w:val="20"/>
                <w:lang w:eastAsia="ar-SA"/>
              </w:rPr>
              <w:t>Ленинградской области</w:t>
            </w:r>
          </w:p>
        </w:tc>
      </w:tr>
      <w:tr w:rsidR="009138F2" w:rsidRPr="000D3DFF" w:rsidTr="00B302D6">
        <w:trPr>
          <w:trHeight w:hRule="exact" w:val="694"/>
          <w:jc w:val="center"/>
        </w:trPr>
        <w:tc>
          <w:tcPr>
            <w:tcW w:w="709" w:type="dxa"/>
            <w:vAlign w:val="center"/>
          </w:tcPr>
          <w:p w:rsidR="009138F2" w:rsidRPr="000D3DFF" w:rsidRDefault="009138F2" w:rsidP="00B302D6">
            <w:pPr>
              <w:suppressAutoHyphens/>
              <w:contextualSpacing/>
              <w:jc w:val="center"/>
              <w:rPr>
                <w:sz w:val="20"/>
                <w:szCs w:val="20"/>
              </w:rPr>
            </w:pPr>
            <w:r w:rsidRPr="000D3DFF">
              <w:rPr>
                <w:sz w:val="20"/>
                <w:szCs w:val="20"/>
              </w:rPr>
              <w:t>18</w:t>
            </w:r>
          </w:p>
        </w:tc>
        <w:tc>
          <w:tcPr>
            <w:tcW w:w="2270" w:type="dxa"/>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Филиал ГБУ ЛО «МФЦ» «</w:t>
            </w:r>
            <w:proofErr w:type="spellStart"/>
            <w:r w:rsidRPr="000D3DFF">
              <w:rPr>
                <w:bCs/>
                <w:sz w:val="20"/>
                <w:szCs w:val="20"/>
                <w:lang w:eastAsia="ar-SA"/>
              </w:rPr>
              <w:t>Тосненский</w:t>
            </w:r>
            <w:proofErr w:type="spellEnd"/>
            <w:r w:rsidRPr="000D3DFF">
              <w:rPr>
                <w:bCs/>
                <w:sz w:val="20"/>
                <w:szCs w:val="20"/>
                <w:lang w:eastAsia="ar-SA"/>
              </w:rPr>
              <w:t>»</w:t>
            </w:r>
          </w:p>
        </w:tc>
        <w:tc>
          <w:tcPr>
            <w:tcW w:w="3683" w:type="dxa"/>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187000, Россия, Ленинградская область, </w:t>
            </w:r>
            <w:proofErr w:type="spellStart"/>
            <w:r w:rsidRPr="000D3DFF">
              <w:rPr>
                <w:bCs/>
                <w:sz w:val="20"/>
                <w:szCs w:val="20"/>
                <w:lang w:eastAsia="ar-SA"/>
              </w:rPr>
              <w:t>Тосненский</w:t>
            </w:r>
            <w:proofErr w:type="spellEnd"/>
            <w:r w:rsidRPr="000D3DFF">
              <w:rPr>
                <w:bCs/>
                <w:sz w:val="20"/>
                <w:szCs w:val="20"/>
                <w:lang w:eastAsia="ar-SA"/>
              </w:rPr>
              <w:t xml:space="preserve"> район,</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г. Тосно, ул. Советская, д. 9В</w:t>
            </w:r>
          </w:p>
        </w:tc>
        <w:tc>
          <w:tcPr>
            <w:tcW w:w="2125" w:type="dxa"/>
            <w:shd w:val="clear" w:color="auto" w:fill="FFFFFF"/>
            <w:vAlign w:val="center"/>
          </w:tcPr>
          <w:p w:rsidR="009138F2" w:rsidRPr="000D3DFF" w:rsidRDefault="009138F2" w:rsidP="00B302D6">
            <w:pPr>
              <w:widowControl w:val="0"/>
              <w:suppressAutoHyphens/>
              <w:jc w:val="center"/>
              <w:rPr>
                <w:bCs/>
                <w:sz w:val="20"/>
                <w:szCs w:val="20"/>
                <w:lang w:eastAsia="ar-SA"/>
              </w:rPr>
            </w:pPr>
            <w:r w:rsidRPr="000D3DFF">
              <w:rPr>
                <w:bCs/>
                <w:sz w:val="20"/>
                <w:szCs w:val="20"/>
                <w:lang w:eastAsia="ar-SA"/>
              </w:rPr>
              <w:t>С 9.00 до 21.00</w:t>
            </w:r>
          </w:p>
          <w:p w:rsidR="009138F2" w:rsidRPr="000D3DFF" w:rsidRDefault="009138F2" w:rsidP="00B302D6">
            <w:pPr>
              <w:widowControl w:val="0"/>
              <w:suppressAutoHyphens/>
              <w:jc w:val="center"/>
              <w:rPr>
                <w:bCs/>
                <w:sz w:val="20"/>
                <w:szCs w:val="20"/>
                <w:lang w:eastAsia="ar-SA"/>
              </w:rPr>
            </w:pPr>
            <w:r w:rsidRPr="000D3DFF">
              <w:rPr>
                <w:bCs/>
                <w:sz w:val="20"/>
                <w:szCs w:val="20"/>
                <w:lang w:eastAsia="ar-SA"/>
              </w:rPr>
              <w:t xml:space="preserve">ежедневно, </w:t>
            </w:r>
          </w:p>
          <w:p w:rsidR="009138F2" w:rsidRPr="000D3DFF" w:rsidRDefault="009138F2" w:rsidP="00B302D6">
            <w:pPr>
              <w:widowControl w:val="0"/>
              <w:suppressAutoHyphens/>
              <w:jc w:val="center"/>
              <w:rPr>
                <w:sz w:val="20"/>
                <w:szCs w:val="20"/>
                <w:u w:val="single"/>
                <w:lang w:eastAsia="ar-SA"/>
              </w:rPr>
            </w:pPr>
            <w:r w:rsidRPr="000D3DFF">
              <w:rPr>
                <w:bCs/>
                <w:sz w:val="20"/>
                <w:szCs w:val="20"/>
                <w:lang w:eastAsia="ar-SA"/>
              </w:rPr>
              <w:t>без перерыва</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r w:rsidR="009138F2" w:rsidRPr="000D3DFF" w:rsidTr="00B302D6">
        <w:trPr>
          <w:trHeight w:hRule="exact" w:val="306"/>
          <w:jc w:val="center"/>
        </w:trPr>
        <w:tc>
          <w:tcPr>
            <w:tcW w:w="10206" w:type="dxa"/>
            <w:gridSpan w:val="5"/>
            <w:vAlign w:val="center"/>
          </w:tcPr>
          <w:p w:rsidR="009138F2" w:rsidRPr="000D3DFF" w:rsidRDefault="009138F2" w:rsidP="00B302D6">
            <w:pPr>
              <w:widowControl w:val="0"/>
              <w:suppressAutoHyphens/>
              <w:jc w:val="center"/>
              <w:rPr>
                <w:b/>
                <w:sz w:val="20"/>
                <w:szCs w:val="20"/>
                <w:lang w:eastAsia="ar-SA"/>
              </w:rPr>
            </w:pPr>
            <w:r w:rsidRPr="000D3DFF">
              <w:rPr>
                <w:b/>
                <w:sz w:val="20"/>
                <w:szCs w:val="20"/>
                <w:lang w:eastAsia="ar-SA"/>
              </w:rPr>
              <w:t>Уполномоченный МФЦ на территории Ленинградской области</w:t>
            </w:r>
          </w:p>
        </w:tc>
      </w:tr>
      <w:tr w:rsidR="009138F2" w:rsidRPr="000D3DFF" w:rsidTr="00B302D6">
        <w:trPr>
          <w:trHeight w:hRule="exact" w:val="2329"/>
          <w:jc w:val="center"/>
        </w:trPr>
        <w:tc>
          <w:tcPr>
            <w:tcW w:w="709" w:type="dxa"/>
            <w:vAlign w:val="center"/>
          </w:tcPr>
          <w:p w:rsidR="009138F2" w:rsidRPr="000D3DFF" w:rsidRDefault="009138F2" w:rsidP="00B302D6">
            <w:pPr>
              <w:suppressAutoHyphens/>
              <w:ind w:left="-10"/>
              <w:contextualSpacing/>
              <w:jc w:val="center"/>
              <w:rPr>
                <w:sz w:val="20"/>
                <w:szCs w:val="20"/>
              </w:rPr>
            </w:pPr>
            <w:r w:rsidRPr="000D3DFF">
              <w:rPr>
                <w:sz w:val="20"/>
                <w:szCs w:val="20"/>
              </w:rPr>
              <w:t>19</w:t>
            </w:r>
          </w:p>
        </w:tc>
        <w:tc>
          <w:tcPr>
            <w:tcW w:w="2270" w:type="dxa"/>
            <w:vAlign w:val="center"/>
          </w:tcPr>
          <w:p w:rsidR="009138F2" w:rsidRPr="000D3DFF" w:rsidRDefault="009138F2" w:rsidP="00B302D6">
            <w:pPr>
              <w:widowControl w:val="0"/>
              <w:suppressAutoHyphens/>
              <w:autoSpaceDN w:val="0"/>
              <w:jc w:val="center"/>
              <w:rPr>
                <w:color w:val="000000"/>
                <w:sz w:val="20"/>
                <w:szCs w:val="20"/>
                <w:lang w:eastAsia="ar-SA"/>
              </w:rPr>
            </w:pPr>
            <w:r w:rsidRPr="000D3DFF">
              <w:rPr>
                <w:color w:val="000000"/>
                <w:sz w:val="20"/>
                <w:szCs w:val="20"/>
                <w:lang w:eastAsia="ar-SA"/>
              </w:rPr>
              <w:t>ГБУ ЛО «МФЦ»</w:t>
            </w:r>
          </w:p>
          <w:p w:rsidR="009138F2" w:rsidRPr="000D3DFF" w:rsidRDefault="009138F2" w:rsidP="00B302D6">
            <w:pPr>
              <w:widowControl w:val="0"/>
              <w:suppressAutoHyphens/>
              <w:autoSpaceDN w:val="0"/>
              <w:jc w:val="center"/>
              <w:rPr>
                <w:color w:val="000000"/>
                <w:sz w:val="20"/>
                <w:szCs w:val="20"/>
                <w:lang w:eastAsia="ar-SA"/>
              </w:rPr>
            </w:pPr>
            <w:r w:rsidRPr="000D3DFF">
              <w:rPr>
                <w:i/>
                <w:color w:val="000000"/>
                <w:sz w:val="20"/>
                <w:szCs w:val="20"/>
                <w:lang w:eastAsia="ar-SA"/>
              </w:rPr>
              <w:t>(обслуживание заявителей не осуществляется</w:t>
            </w:r>
            <w:r w:rsidRPr="000D3DFF">
              <w:rPr>
                <w:color w:val="000000"/>
                <w:sz w:val="20"/>
                <w:szCs w:val="20"/>
                <w:lang w:eastAsia="ar-SA"/>
              </w:rPr>
              <w:t>)</w:t>
            </w:r>
          </w:p>
        </w:tc>
        <w:tc>
          <w:tcPr>
            <w:tcW w:w="3683" w:type="dxa"/>
            <w:vAlign w:val="center"/>
          </w:tcPr>
          <w:p w:rsidR="009138F2" w:rsidRPr="000D3DFF" w:rsidRDefault="009138F2" w:rsidP="00B302D6">
            <w:pPr>
              <w:shd w:val="clear" w:color="auto" w:fill="FFFFFF"/>
              <w:jc w:val="center"/>
              <w:rPr>
                <w:bCs/>
                <w:i/>
                <w:color w:val="000000"/>
                <w:sz w:val="20"/>
                <w:szCs w:val="20"/>
              </w:rPr>
            </w:pPr>
            <w:r w:rsidRPr="000D3DFF">
              <w:rPr>
                <w:bCs/>
                <w:i/>
                <w:color w:val="000000"/>
                <w:sz w:val="20"/>
                <w:szCs w:val="20"/>
              </w:rPr>
              <w:t>Юридический адрес:</w:t>
            </w:r>
          </w:p>
          <w:p w:rsidR="009138F2" w:rsidRPr="000D3DFF" w:rsidRDefault="009138F2" w:rsidP="00B302D6">
            <w:pPr>
              <w:shd w:val="clear" w:color="auto" w:fill="FFFFFF"/>
              <w:jc w:val="center"/>
              <w:rPr>
                <w:color w:val="000000"/>
                <w:sz w:val="20"/>
                <w:szCs w:val="20"/>
              </w:rPr>
            </w:pPr>
            <w:r w:rsidRPr="000D3DFF">
              <w:rPr>
                <w:color w:val="000000"/>
                <w:sz w:val="20"/>
                <w:szCs w:val="20"/>
              </w:rPr>
              <w:t xml:space="preserve">188641, Ленинградская область, Всеволожский район, </w:t>
            </w:r>
          </w:p>
          <w:p w:rsidR="009138F2" w:rsidRPr="000D3DFF" w:rsidRDefault="009138F2" w:rsidP="00B302D6">
            <w:pPr>
              <w:shd w:val="clear" w:color="auto" w:fill="FFFFFF"/>
              <w:jc w:val="center"/>
              <w:rPr>
                <w:color w:val="000000"/>
                <w:sz w:val="20"/>
                <w:szCs w:val="20"/>
              </w:rPr>
            </w:pPr>
            <w:r w:rsidRPr="000D3DFF">
              <w:rPr>
                <w:color w:val="000000"/>
                <w:sz w:val="20"/>
                <w:szCs w:val="20"/>
              </w:rPr>
              <w:t>дер. Новосаратовка-центр, д.8</w:t>
            </w:r>
          </w:p>
          <w:p w:rsidR="009138F2" w:rsidRPr="000D3DFF" w:rsidRDefault="009138F2" w:rsidP="00B302D6">
            <w:pPr>
              <w:shd w:val="clear" w:color="auto" w:fill="FFFFFF"/>
              <w:jc w:val="center"/>
              <w:rPr>
                <w:bCs/>
                <w:i/>
                <w:color w:val="000000"/>
                <w:sz w:val="20"/>
                <w:szCs w:val="20"/>
              </w:rPr>
            </w:pPr>
            <w:r w:rsidRPr="000D3DFF">
              <w:rPr>
                <w:bCs/>
                <w:i/>
                <w:color w:val="000000"/>
                <w:sz w:val="20"/>
                <w:szCs w:val="20"/>
              </w:rPr>
              <w:t>Почтовый адрес:</w:t>
            </w:r>
          </w:p>
          <w:p w:rsidR="009138F2" w:rsidRPr="000D3DFF" w:rsidRDefault="009138F2" w:rsidP="00B302D6">
            <w:pPr>
              <w:shd w:val="clear" w:color="auto" w:fill="FFFFFF"/>
              <w:jc w:val="center"/>
              <w:rPr>
                <w:color w:val="000000"/>
                <w:sz w:val="20"/>
                <w:szCs w:val="20"/>
              </w:rPr>
            </w:pPr>
            <w:r w:rsidRPr="000D3DFF">
              <w:rPr>
                <w:color w:val="000000"/>
                <w:sz w:val="20"/>
                <w:szCs w:val="20"/>
              </w:rPr>
              <w:t xml:space="preserve">191311, г. Санкт-Петербург, </w:t>
            </w:r>
          </w:p>
          <w:p w:rsidR="009138F2" w:rsidRPr="000D3DFF" w:rsidRDefault="009138F2" w:rsidP="00B302D6">
            <w:pPr>
              <w:shd w:val="clear" w:color="auto" w:fill="FFFFFF"/>
              <w:jc w:val="center"/>
              <w:rPr>
                <w:color w:val="000000"/>
                <w:sz w:val="20"/>
                <w:szCs w:val="20"/>
              </w:rPr>
            </w:pPr>
            <w:r w:rsidRPr="000D3DFF">
              <w:rPr>
                <w:color w:val="000000"/>
                <w:sz w:val="20"/>
                <w:szCs w:val="20"/>
              </w:rPr>
              <w:t>ул. Смольного, д. 3, лит. А</w:t>
            </w:r>
          </w:p>
          <w:p w:rsidR="009138F2" w:rsidRPr="000D3DFF" w:rsidRDefault="009138F2" w:rsidP="00B302D6">
            <w:pPr>
              <w:shd w:val="clear" w:color="auto" w:fill="FFFFFF"/>
              <w:jc w:val="center"/>
              <w:rPr>
                <w:i/>
                <w:color w:val="000000"/>
                <w:sz w:val="20"/>
                <w:szCs w:val="20"/>
              </w:rPr>
            </w:pPr>
            <w:r w:rsidRPr="000D3DFF">
              <w:rPr>
                <w:bCs/>
                <w:i/>
                <w:color w:val="000000"/>
                <w:sz w:val="20"/>
                <w:szCs w:val="20"/>
              </w:rPr>
              <w:t>Фактический адрес</w:t>
            </w:r>
            <w:r w:rsidRPr="000D3DFF">
              <w:rPr>
                <w:b/>
                <w:i/>
                <w:color w:val="000000"/>
                <w:sz w:val="20"/>
                <w:szCs w:val="20"/>
              </w:rPr>
              <w:t>:</w:t>
            </w:r>
          </w:p>
          <w:p w:rsidR="009138F2" w:rsidRPr="000D3DFF" w:rsidRDefault="009138F2" w:rsidP="00B302D6">
            <w:pPr>
              <w:shd w:val="clear" w:color="auto" w:fill="FFFFFF"/>
              <w:jc w:val="center"/>
              <w:rPr>
                <w:color w:val="000000"/>
                <w:sz w:val="20"/>
                <w:szCs w:val="20"/>
              </w:rPr>
            </w:pPr>
            <w:r w:rsidRPr="000D3DFF">
              <w:rPr>
                <w:color w:val="000000"/>
                <w:sz w:val="20"/>
                <w:szCs w:val="20"/>
              </w:rPr>
              <w:t>191024, г. Санкт-Петербург,  </w:t>
            </w:r>
          </w:p>
          <w:p w:rsidR="009138F2" w:rsidRPr="000D3DFF" w:rsidRDefault="009138F2" w:rsidP="00B302D6">
            <w:pPr>
              <w:shd w:val="clear" w:color="auto" w:fill="FFFFFF"/>
              <w:jc w:val="center"/>
              <w:rPr>
                <w:color w:val="000000"/>
                <w:sz w:val="20"/>
                <w:szCs w:val="20"/>
              </w:rPr>
            </w:pPr>
            <w:r w:rsidRPr="000D3DFF">
              <w:rPr>
                <w:color w:val="000000"/>
                <w:sz w:val="20"/>
                <w:szCs w:val="20"/>
              </w:rPr>
              <w:t>пр. Бакунина, д. 5, лит. А</w:t>
            </w:r>
          </w:p>
        </w:tc>
        <w:tc>
          <w:tcPr>
            <w:tcW w:w="2125" w:type="dxa"/>
            <w:shd w:val="clear" w:color="auto" w:fill="FFFFFF"/>
            <w:vAlign w:val="center"/>
          </w:tcPr>
          <w:p w:rsidR="009138F2" w:rsidRPr="000D3DFF" w:rsidRDefault="009138F2" w:rsidP="00B302D6">
            <w:pPr>
              <w:widowControl w:val="0"/>
              <w:suppressAutoHyphens/>
              <w:autoSpaceDN w:val="0"/>
              <w:jc w:val="center"/>
              <w:rPr>
                <w:color w:val="000000"/>
                <w:sz w:val="20"/>
                <w:szCs w:val="20"/>
                <w:lang w:eastAsia="ar-SA"/>
              </w:rPr>
            </w:pPr>
            <w:proofErr w:type="spellStart"/>
            <w:r w:rsidRPr="000D3DFF">
              <w:rPr>
                <w:color w:val="000000"/>
                <w:sz w:val="20"/>
                <w:szCs w:val="20"/>
                <w:lang w:eastAsia="ar-SA"/>
              </w:rPr>
              <w:t>пн-чт</w:t>
            </w:r>
            <w:proofErr w:type="spellEnd"/>
            <w:r w:rsidRPr="000D3DFF">
              <w:rPr>
                <w:color w:val="000000"/>
                <w:sz w:val="20"/>
                <w:szCs w:val="20"/>
                <w:lang w:eastAsia="ar-SA"/>
              </w:rPr>
              <w:t xml:space="preserve"> –</w:t>
            </w:r>
          </w:p>
          <w:p w:rsidR="009138F2" w:rsidRPr="000D3DFF" w:rsidRDefault="009138F2" w:rsidP="00B302D6">
            <w:pPr>
              <w:widowControl w:val="0"/>
              <w:suppressAutoHyphens/>
              <w:autoSpaceDN w:val="0"/>
              <w:jc w:val="center"/>
              <w:rPr>
                <w:color w:val="000000"/>
                <w:sz w:val="20"/>
                <w:szCs w:val="20"/>
                <w:lang w:eastAsia="ar-SA"/>
              </w:rPr>
            </w:pPr>
            <w:r w:rsidRPr="000D3DFF">
              <w:rPr>
                <w:color w:val="000000"/>
                <w:sz w:val="20"/>
                <w:szCs w:val="20"/>
                <w:lang w:eastAsia="ar-SA"/>
              </w:rPr>
              <w:t>с 9.00 до 18.00,</w:t>
            </w:r>
          </w:p>
          <w:p w:rsidR="009138F2" w:rsidRPr="000D3DFF" w:rsidRDefault="009138F2" w:rsidP="00B302D6">
            <w:pPr>
              <w:widowControl w:val="0"/>
              <w:suppressAutoHyphens/>
              <w:autoSpaceDN w:val="0"/>
              <w:jc w:val="center"/>
              <w:rPr>
                <w:color w:val="000000"/>
                <w:sz w:val="20"/>
                <w:szCs w:val="20"/>
                <w:lang w:eastAsia="ar-SA"/>
              </w:rPr>
            </w:pPr>
            <w:r w:rsidRPr="000D3DFF">
              <w:rPr>
                <w:color w:val="000000"/>
                <w:sz w:val="20"/>
                <w:szCs w:val="20"/>
                <w:lang w:eastAsia="ar-SA"/>
              </w:rPr>
              <w:t>пт. –</w:t>
            </w:r>
          </w:p>
          <w:p w:rsidR="009138F2" w:rsidRPr="000D3DFF" w:rsidRDefault="009138F2" w:rsidP="00B302D6">
            <w:pPr>
              <w:widowControl w:val="0"/>
              <w:suppressAutoHyphens/>
              <w:autoSpaceDN w:val="0"/>
              <w:jc w:val="center"/>
              <w:rPr>
                <w:color w:val="000000"/>
                <w:sz w:val="20"/>
                <w:szCs w:val="20"/>
                <w:lang w:eastAsia="ar-SA"/>
              </w:rPr>
            </w:pPr>
            <w:r w:rsidRPr="000D3DFF">
              <w:rPr>
                <w:color w:val="000000"/>
                <w:sz w:val="20"/>
                <w:szCs w:val="20"/>
                <w:lang w:eastAsia="ar-SA"/>
              </w:rPr>
              <w:t xml:space="preserve">с 9.00 до 17.00, </w:t>
            </w:r>
          </w:p>
          <w:p w:rsidR="009138F2" w:rsidRPr="000D3DFF" w:rsidRDefault="009138F2" w:rsidP="00B302D6">
            <w:pPr>
              <w:widowControl w:val="0"/>
              <w:suppressAutoHyphens/>
              <w:autoSpaceDN w:val="0"/>
              <w:jc w:val="center"/>
              <w:rPr>
                <w:color w:val="000000"/>
                <w:sz w:val="20"/>
                <w:szCs w:val="20"/>
                <w:lang w:eastAsia="ar-SA"/>
              </w:rPr>
            </w:pPr>
            <w:r w:rsidRPr="000D3DFF">
              <w:rPr>
                <w:color w:val="000000"/>
                <w:sz w:val="20"/>
                <w:szCs w:val="20"/>
                <w:lang w:eastAsia="ar-SA"/>
              </w:rPr>
              <w:t>перерыв с</w:t>
            </w:r>
          </w:p>
          <w:p w:rsidR="009138F2" w:rsidRPr="000D3DFF" w:rsidRDefault="009138F2" w:rsidP="00B302D6">
            <w:pPr>
              <w:widowControl w:val="0"/>
              <w:tabs>
                <w:tab w:val="left" w:pos="733"/>
              </w:tabs>
              <w:autoSpaceDN w:val="0"/>
              <w:jc w:val="center"/>
              <w:rPr>
                <w:color w:val="000000"/>
                <w:sz w:val="20"/>
                <w:szCs w:val="20"/>
                <w:lang w:eastAsia="ar-SA"/>
              </w:rPr>
            </w:pPr>
            <w:r w:rsidRPr="000D3DFF">
              <w:rPr>
                <w:color w:val="000000"/>
                <w:sz w:val="20"/>
                <w:szCs w:val="20"/>
                <w:lang w:eastAsia="ar-SA"/>
              </w:rPr>
              <w:t>13.00 до 13.48, выходные дни -</w:t>
            </w:r>
          </w:p>
          <w:p w:rsidR="009138F2" w:rsidRPr="000D3DFF" w:rsidRDefault="009138F2" w:rsidP="00B302D6">
            <w:pPr>
              <w:widowControl w:val="0"/>
              <w:suppressAutoHyphens/>
              <w:autoSpaceDN w:val="0"/>
              <w:ind w:left="58"/>
              <w:jc w:val="center"/>
              <w:rPr>
                <w:color w:val="000000"/>
                <w:sz w:val="20"/>
                <w:szCs w:val="20"/>
                <w:lang w:eastAsia="ar-SA"/>
              </w:rPr>
            </w:pPr>
            <w:proofErr w:type="spellStart"/>
            <w:r w:rsidRPr="000D3DFF">
              <w:rPr>
                <w:color w:val="000000"/>
                <w:sz w:val="20"/>
                <w:szCs w:val="20"/>
                <w:lang w:eastAsia="ar-SA"/>
              </w:rPr>
              <w:t>сб</w:t>
            </w:r>
            <w:proofErr w:type="spellEnd"/>
            <w:r w:rsidRPr="000D3DFF">
              <w:rPr>
                <w:color w:val="000000"/>
                <w:sz w:val="20"/>
                <w:szCs w:val="20"/>
                <w:lang w:eastAsia="ar-SA"/>
              </w:rPr>
              <w:t>, вс.</w:t>
            </w:r>
          </w:p>
        </w:tc>
        <w:tc>
          <w:tcPr>
            <w:tcW w:w="1419" w:type="dxa"/>
            <w:vAlign w:val="center"/>
          </w:tcPr>
          <w:p w:rsidR="009138F2" w:rsidRPr="000D3DFF" w:rsidRDefault="009138F2" w:rsidP="00B302D6">
            <w:pPr>
              <w:widowControl w:val="0"/>
              <w:suppressAutoHyphens/>
              <w:jc w:val="center"/>
              <w:rPr>
                <w:sz w:val="20"/>
                <w:szCs w:val="20"/>
                <w:shd w:val="clear" w:color="auto" w:fill="FFFFFF"/>
                <w:lang w:eastAsia="en-US"/>
              </w:rPr>
            </w:pPr>
            <w:r w:rsidRPr="000D3DFF">
              <w:rPr>
                <w:sz w:val="20"/>
                <w:szCs w:val="20"/>
                <w:shd w:val="clear" w:color="auto" w:fill="FFFFFF"/>
                <w:lang w:eastAsia="en-US"/>
              </w:rPr>
              <w:t xml:space="preserve">8 (800) </w:t>
            </w:r>
          </w:p>
          <w:p w:rsidR="009138F2" w:rsidRPr="000D3DFF" w:rsidRDefault="009138F2" w:rsidP="00B302D6">
            <w:pPr>
              <w:widowControl w:val="0"/>
              <w:suppressAutoHyphens/>
              <w:jc w:val="center"/>
              <w:rPr>
                <w:rFonts w:ascii="Courier New" w:hAnsi="Courier New" w:cs="Courier New"/>
                <w:sz w:val="20"/>
                <w:szCs w:val="20"/>
                <w:lang w:eastAsia="ar-SA"/>
              </w:rPr>
            </w:pPr>
            <w:r w:rsidRPr="000D3DFF">
              <w:rPr>
                <w:sz w:val="20"/>
                <w:szCs w:val="20"/>
                <w:shd w:val="clear" w:color="auto" w:fill="FFFFFF"/>
                <w:lang w:eastAsia="en-US"/>
              </w:rPr>
              <w:t>301-47-47</w:t>
            </w:r>
          </w:p>
        </w:tc>
      </w:tr>
    </w:tbl>
    <w:p w:rsidR="009138F2" w:rsidRPr="000D3DFF" w:rsidRDefault="009138F2" w:rsidP="009138F2">
      <w:pPr>
        <w:widowControl w:val="0"/>
        <w:tabs>
          <w:tab w:val="left" w:pos="1134"/>
        </w:tabs>
        <w:autoSpaceDE w:val="0"/>
        <w:autoSpaceDN w:val="0"/>
        <w:adjustRightInd w:val="0"/>
        <w:ind w:firstLine="709"/>
        <w:jc w:val="center"/>
        <w:rPr>
          <w:color w:val="000000"/>
          <w:sz w:val="28"/>
          <w:szCs w:val="28"/>
          <w:lang w:eastAsia="en-US"/>
        </w:rPr>
      </w:pPr>
    </w:p>
    <w:p w:rsidR="009138F2" w:rsidRPr="000D3DFF" w:rsidRDefault="009138F2" w:rsidP="009138F2">
      <w:pPr>
        <w:widowControl w:val="0"/>
        <w:autoSpaceDE w:val="0"/>
        <w:autoSpaceDN w:val="0"/>
        <w:adjustRightInd w:val="0"/>
        <w:jc w:val="right"/>
        <w:outlineLvl w:val="1"/>
      </w:pPr>
      <w:r w:rsidRPr="000D3DFF">
        <w:rPr>
          <w:b/>
          <w:sz w:val="28"/>
          <w:szCs w:val="28"/>
        </w:rPr>
        <w:br w:type="page"/>
      </w:r>
      <w:r w:rsidRPr="000D3DFF">
        <w:lastRenderedPageBreak/>
        <w:t>Приложение № 4</w:t>
      </w:r>
    </w:p>
    <w:p w:rsidR="009138F2" w:rsidRPr="000D3DFF" w:rsidRDefault="009138F2" w:rsidP="009138F2">
      <w:pPr>
        <w:autoSpaceDE w:val="0"/>
        <w:autoSpaceDN w:val="0"/>
        <w:adjustRightInd w:val="0"/>
        <w:jc w:val="right"/>
        <w:outlineLvl w:val="1"/>
      </w:pPr>
      <w:r w:rsidRPr="000D3DFF">
        <w:t>к административному регламенту</w:t>
      </w:r>
    </w:p>
    <w:p w:rsidR="009138F2" w:rsidRPr="000D3DFF" w:rsidRDefault="009138F2" w:rsidP="009138F2">
      <w:pPr>
        <w:widowControl w:val="0"/>
        <w:autoSpaceDE w:val="0"/>
        <w:autoSpaceDN w:val="0"/>
        <w:adjustRightInd w:val="0"/>
        <w:jc w:val="right"/>
        <w:rPr>
          <w:sz w:val="28"/>
          <w:szCs w:val="28"/>
        </w:rPr>
      </w:pPr>
    </w:p>
    <w:p w:rsidR="009138F2" w:rsidRPr="0089330F" w:rsidRDefault="009138F2" w:rsidP="009138F2">
      <w:pPr>
        <w:widowControl w:val="0"/>
        <w:suppressAutoHyphens/>
        <w:jc w:val="center"/>
        <w:rPr>
          <w:b/>
          <w:color w:val="000000"/>
          <w:sz w:val="28"/>
          <w:szCs w:val="28"/>
          <w:lang w:eastAsia="ar-SA"/>
        </w:rPr>
      </w:pPr>
      <w:r w:rsidRPr="0089330F">
        <w:rPr>
          <w:b/>
          <w:color w:val="000000"/>
          <w:sz w:val="28"/>
          <w:szCs w:val="28"/>
          <w:lang w:eastAsia="ar-SA"/>
        </w:rPr>
        <w:t>ИНФОРМАЦИЯ</w:t>
      </w:r>
    </w:p>
    <w:p w:rsidR="009138F2" w:rsidRPr="0089330F" w:rsidRDefault="009138F2" w:rsidP="009138F2">
      <w:pPr>
        <w:widowControl w:val="0"/>
        <w:suppressAutoHyphens/>
        <w:jc w:val="center"/>
        <w:rPr>
          <w:b/>
          <w:color w:val="000000"/>
          <w:sz w:val="28"/>
          <w:szCs w:val="28"/>
          <w:lang w:eastAsia="ar-SA"/>
        </w:rPr>
      </w:pPr>
      <w:r w:rsidRPr="0089330F">
        <w:rPr>
          <w:b/>
          <w:color w:val="000000"/>
          <w:sz w:val="28"/>
          <w:szCs w:val="28"/>
          <w:lang w:eastAsia="ar-SA"/>
        </w:rPr>
        <w:t xml:space="preserve">об адресе и телефонах администрации муниципального образования </w:t>
      </w:r>
      <w:proofErr w:type="spellStart"/>
      <w:r w:rsidR="00565A32" w:rsidRPr="0089330F">
        <w:rPr>
          <w:b/>
          <w:sz w:val="28"/>
          <w:szCs w:val="28"/>
          <w:lang w:eastAsia="ar-SA"/>
        </w:rPr>
        <w:t>Раздольевское</w:t>
      </w:r>
      <w:proofErr w:type="spellEnd"/>
      <w:r w:rsidRPr="0089330F">
        <w:rPr>
          <w:b/>
          <w:sz w:val="28"/>
          <w:szCs w:val="28"/>
          <w:lang w:eastAsia="ar-SA"/>
        </w:rPr>
        <w:t xml:space="preserve"> сельское поселение муниципальное образование </w:t>
      </w:r>
      <w:proofErr w:type="spellStart"/>
      <w:r w:rsidRPr="0089330F">
        <w:rPr>
          <w:b/>
          <w:color w:val="000000"/>
          <w:sz w:val="28"/>
          <w:szCs w:val="28"/>
          <w:lang w:eastAsia="ar-SA"/>
        </w:rPr>
        <w:t>Приозерский</w:t>
      </w:r>
      <w:proofErr w:type="spellEnd"/>
      <w:r w:rsidRPr="0089330F">
        <w:rPr>
          <w:b/>
          <w:color w:val="000000"/>
          <w:sz w:val="28"/>
          <w:szCs w:val="28"/>
          <w:lang w:eastAsia="ar-SA"/>
        </w:rPr>
        <w:t xml:space="preserve"> муниципальный район Ленинградской области </w:t>
      </w:r>
    </w:p>
    <w:p w:rsidR="009138F2" w:rsidRPr="0089330F" w:rsidRDefault="009138F2" w:rsidP="009138F2">
      <w:pPr>
        <w:widowControl w:val="0"/>
        <w:suppressAutoHyphens/>
        <w:jc w:val="center"/>
        <w:rPr>
          <w:color w:val="000000"/>
          <w:sz w:val="28"/>
          <w:szCs w:val="28"/>
          <w:lang w:eastAsia="ar-SA"/>
        </w:rPr>
      </w:pPr>
    </w:p>
    <w:p w:rsidR="009138F2" w:rsidRPr="0089330F" w:rsidRDefault="0007381F" w:rsidP="009138F2">
      <w:pPr>
        <w:widowControl w:val="0"/>
        <w:suppressAutoHyphens/>
        <w:jc w:val="both"/>
        <w:rPr>
          <w:color w:val="000000"/>
          <w:sz w:val="28"/>
          <w:szCs w:val="28"/>
          <w:lang w:eastAsia="ar-SA"/>
        </w:rPr>
      </w:pPr>
      <w:r>
        <w:rPr>
          <w:color w:val="000000"/>
          <w:sz w:val="28"/>
          <w:szCs w:val="28"/>
          <w:lang w:eastAsia="ar-SA"/>
        </w:rPr>
        <w:t>Адрес: 188733</w:t>
      </w:r>
      <w:r w:rsidR="009138F2" w:rsidRPr="0089330F">
        <w:rPr>
          <w:color w:val="000000"/>
          <w:sz w:val="28"/>
          <w:szCs w:val="28"/>
          <w:lang w:eastAsia="ar-SA"/>
        </w:rPr>
        <w:t>, Ленинградск</w:t>
      </w:r>
      <w:r w:rsidR="004761E3" w:rsidRPr="0089330F">
        <w:rPr>
          <w:color w:val="000000"/>
          <w:sz w:val="28"/>
          <w:szCs w:val="28"/>
          <w:lang w:eastAsia="ar-SA"/>
        </w:rPr>
        <w:t xml:space="preserve">ая область, </w:t>
      </w:r>
      <w:proofErr w:type="spellStart"/>
      <w:r w:rsidR="004761E3" w:rsidRPr="0089330F">
        <w:rPr>
          <w:color w:val="000000"/>
          <w:sz w:val="28"/>
          <w:szCs w:val="28"/>
          <w:lang w:eastAsia="ar-SA"/>
        </w:rPr>
        <w:t>Приозерский</w:t>
      </w:r>
      <w:proofErr w:type="spellEnd"/>
      <w:r w:rsidR="004761E3" w:rsidRPr="0089330F">
        <w:rPr>
          <w:color w:val="000000"/>
          <w:sz w:val="28"/>
          <w:szCs w:val="28"/>
          <w:lang w:eastAsia="ar-SA"/>
        </w:rPr>
        <w:t xml:space="preserve"> район, </w:t>
      </w:r>
      <w:proofErr w:type="spellStart"/>
      <w:r w:rsidR="004761E3" w:rsidRPr="0089330F">
        <w:rPr>
          <w:color w:val="000000"/>
          <w:sz w:val="28"/>
          <w:szCs w:val="28"/>
          <w:lang w:eastAsia="ar-SA"/>
        </w:rPr>
        <w:t>д</w:t>
      </w:r>
      <w:r w:rsidR="009138F2" w:rsidRPr="0089330F">
        <w:rPr>
          <w:color w:val="000000"/>
          <w:sz w:val="28"/>
          <w:szCs w:val="28"/>
          <w:lang w:eastAsia="ar-SA"/>
        </w:rPr>
        <w:t>.</w:t>
      </w:r>
      <w:r>
        <w:rPr>
          <w:color w:val="000000"/>
          <w:sz w:val="28"/>
          <w:szCs w:val="28"/>
          <w:lang w:eastAsia="ar-SA"/>
        </w:rPr>
        <w:t>Раздолье</w:t>
      </w:r>
      <w:proofErr w:type="spellEnd"/>
      <w:r w:rsidR="009138F2" w:rsidRPr="0089330F">
        <w:rPr>
          <w:color w:val="000000"/>
          <w:sz w:val="28"/>
          <w:szCs w:val="28"/>
          <w:lang w:eastAsia="ar-SA"/>
        </w:rPr>
        <w:t xml:space="preserve">, ул. </w:t>
      </w:r>
      <w:r>
        <w:rPr>
          <w:color w:val="000000"/>
          <w:sz w:val="28"/>
          <w:szCs w:val="28"/>
          <w:lang w:eastAsia="ar-SA"/>
        </w:rPr>
        <w:t>Центральная д.1</w:t>
      </w:r>
      <w:r w:rsidR="009138F2" w:rsidRPr="0089330F">
        <w:rPr>
          <w:color w:val="000000"/>
          <w:sz w:val="28"/>
          <w:szCs w:val="28"/>
          <w:lang w:eastAsia="ar-SA"/>
        </w:rPr>
        <w:t>.</w:t>
      </w:r>
    </w:p>
    <w:p w:rsidR="009138F2" w:rsidRPr="0089330F" w:rsidRDefault="009138F2" w:rsidP="009138F2">
      <w:pPr>
        <w:widowControl w:val="0"/>
        <w:suppressAutoHyphens/>
        <w:rPr>
          <w:color w:val="000000"/>
          <w:sz w:val="28"/>
          <w:szCs w:val="28"/>
          <w:lang w:eastAsia="ar-SA"/>
        </w:rPr>
      </w:pPr>
      <w:r w:rsidRPr="0089330F">
        <w:rPr>
          <w:color w:val="000000"/>
          <w:sz w:val="28"/>
          <w:szCs w:val="28"/>
          <w:lang w:eastAsia="ar-SA"/>
        </w:rPr>
        <w:t xml:space="preserve">Контактные телефоны: 8-(81379) </w:t>
      </w:r>
      <w:r w:rsidR="0007381F">
        <w:rPr>
          <w:color w:val="000000"/>
          <w:sz w:val="28"/>
          <w:szCs w:val="28"/>
          <w:lang w:eastAsia="ar-SA"/>
        </w:rPr>
        <w:t>66</w:t>
      </w:r>
      <w:r w:rsidRPr="0089330F">
        <w:rPr>
          <w:color w:val="000000"/>
          <w:sz w:val="28"/>
          <w:szCs w:val="28"/>
          <w:lang w:eastAsia="ar-SA"/>
        </w:rPr>
        <w:t>-</w:t>
      </w:r>
      <w:r w:rsidR="0007381F">
        <w:rPr>
          <w:color w:val="000000"/>
          <w:sz w:val="28"/>
          <w:szCs w:val="28"/>
          <w:lang w:eastAsia="ar-SA"/>
        </w:rPr>
        <w:t>718</w:t>
      </w:r>
      <w:r w:rsidRPr="0089330F">
        <w:rPr>
          <w:color w:val="000000"/>
          <w:sz w:val="28"/>
          <w:szCs w:val="28"/>
          <w:lang w:eastAsia="ar-SA"/>
        </w:rPr>
        <w:t>, (</w:t>
      </w:r>
      <w:r w:rsidR="004761E3" w:rsidRPr="0089330F">
        <w:rPr>
          <w:color w:val="000000"/>
          <w:sz w:val="28"/>
          <w:szCs w:val="28"/>
          <w:lang w:eastAsia="ar-SA"/>
        </w:rPr>
        <w:t>т/</w:t>
      </w:r>
      <w:r w:rsidR="0007381F">
        <w:rPr>
          <w:color w:val="000000"/>
          <w:sz w:val="28"/>
          <w:szCs w:val="28"/>
          <w:lang w:eastAsia="ar-SA"/>
        </w:rPr>
        <w:t>факс) 66</w:t>
      </w:r>
      <w:r w:rsidRPr="0089330F">
        <w:rPr>
          <w:color w:val="000000"/>
          <w:sz w:val="28"/>
          <w:szCs w:val="28"/>
          <w:lang w:eastAsia="ar-SA"/>
        </w:rPr>
        <w:t>-</w:t>
      </w:r>
      <w:r w:rsidR="0007381F">
        <w:rPr>
          <w:color w:val="000000"/>
          <w:sz w:val="28"/>
          <w:szCs w:val="28"/>
          <w:lang w:eastAsia="ar-SA"/>
        </w:rPr>
        <w:t>725</w:t>
      </w:r>
    </w:p>
    <w:p w:rsidR="009138F2" w:rsidRPr="0007381F" w:rsidRDefault="009138F2" w:rsidP="009138F2">
      <w:pPr>
        <w:widowControl w:val="0"/>
        <w:suppressAutoHyphens/>
        <w:rPr>
          <w:b/>
          <w:color w:val="000000"/>
          <w:sz w:val="28"/>
          <w:szCs w:val="28"/>
          <w:lang w:eastAsia="ar-SA"/>
        </w:rPr>
      </w:pPr>
      <w:r w:rsidRPr="0089330F">
        <w:rPr>
          <w:color w:val="000000"/>
          <w:sz w:val="28"/>
          <w:szCs w:val="28"/>
          <w:lang w:eastAsia="ar-SA"/>
        </w:rPr>
        <w:t xml:space="preserve">Официальный сайт администрации: </w:t>
      </w:r>
      <w:proofErr w:type="spellStart"/>
      <w:r w:rsidR="0007381F" w:rsidRPr="0007381F">
        <w:rPr>
          <w:b/>
          <w:color w:val="000000"/>
          <w:sz w:val="28"/>
          <w:szCs w:val="28"/>
          <w:lang w:eastAsia="ar-SA"/>
        </w:rPr>
        <w:t>раздольевское.рф</w:t>
      </w:r>
      <w:proofErr w:type="spellEnd"/>
    </w:p>
    <w:p w:rsidR="009138F2" w:rsidRPr="0089330F" w:rsidRDefault="009138F2" w:rsidP="009138F2">
      <w:pPr>
        <w:widowControl w:val="0"/>
        <w:suppressAutoHyphens/>
        <w:rPr>
          <w:color w:val="000000"/>
          <w:sz w:val="28"/>
          <w:szCs w:val="28"/>
          <w:lang w:eastAsia="ar-SA"/>
        </w:rPr>
      </w:pPr>
      <w:r w:rsidRPr="0089330F">
        <w:rPr>
          <w:color w:val="000000"/>
          <w:sz w:val="28"/>
          <w:szCs w:val="28"/>
          <w:lang w:eastAsia="ar-SA"/>
        </w:rPr>
        <w:t xml:space="preserve">Электронный адрес: </w:t>
      </w:r>
      <w:hyperlink r:id="rId13" w:history="1">
        <w:r w:rsidR="0007381F" w:rsidRPr="00B86A29">
          <w:rPr>
            <w:rStyle w:val="ab"/>
            <w:sz w:val="28"/>
            <w:szCs w:val="28"/>
            <w:lang w:val="en-US"/>
          </w:rPr>
          <w:t>adm</w:t>
        </w:r>
        <w:r w:rsidR="0007381F" w:rsidRPr="00B86A29">
          <w:rPr>
            <w:rStyle w:val="ab"/>
            <w:sz w:val="28"/>
            <w:szCs w:val="28"/>
          </w:rPr>
          <w:t>.</w:t>
        </w:r>
        <w:r w:rsidR="0007381F" w:rsidRPr="00B86A29">
          <w:rPr>
            <w:rStyle w:val="ab"/>
            <w:sz w:val="28"/>
            <w:szCs w:val="28"/>
            <w:lang w:val="en-US"/>
          </w:rPr>
          <w:t>razdole</w:t>
        </w:r>
        <w:r w:rsidR="0007381F" w:rsidRPr="00B86A29">
          <w:rPr>
            <w:rStyle w:val="ab"/>
            <w:sz w:val="28"/>
            <w:szCs w:val="28"/>
          </w:rPr>
          <w:t>@</w:t>
        </w:r>
        <w:r w:rsidR="0007381F" w:rsidRPr="00B86A29">
          <w:rPr>
            <w:rStyle w:val="ab"/>
            <w:sz w:val="28"/>
            <w:szCs w:val="28"/>
            <w:lang w:val="en-US"/>
          </w:rPr>
          <w:t>mail</w:t>
        </w:r>
        <w:r w:rsidR="0007381F" w:rsidRPr="00B86A29">
          <w:rPr>
            <w:rStyle w:val="ab"/>
            <w:sz w:val="28"/>
            <w:szCs w:val="28"/>
          </w:rPr>
          <w:t>.</w:t>
        </w:r>
        <w:proofErr w:type="spellStart"/>
        <w:r w:rsidR="0007381F" w:rsidRPr="00B86A29">
          <w:rPr>
            <w:rStyle w:val="ab"/>
            <w:sz w:val="28"/>
            <w:szCs w:val="28"/>
            <w:lang w:val="en-US"/>
          </w:rPr>
          <w:t>ru</w:t>
        </w:r>
        <w:proofErr w:type="spellEnd"/>
      </w:hyperlink>
      <w:r w:rsidRPr="0089330F">
        <w:rPr>
          <w:color w:val="000000"/>
          <w:sz w:val="28"/>
          <w:szCs w:val="28"/>
          <w:lang w:eastAsia="ar-SA"/>
        </w:rPr>
        <w:t xml:space="preserve"> </w:t>
      </w:r>
    </w:p>
    <w:p w:rsidR="009138F2" w:rsidRPr="0089330F" w:rsidRDefault="009138F2" w:rsidP="009138F2">
      <w:pPr>
        <w:widowControl w:val="0"/>
        <w:suppressAutoHyphens/>
        <w:rPr>
          <w:color w:val="000000"/>
          <w:sz w:val="28"/>
          <w:szCs w:val="28"/>
          <w:lang w:eastAsia="ar-SA"/>
        </w:rPr>
      </w:pPr>
    </w:p>
    <w:p w:rsidR="009138F2" w:rsidRPr="0089330F" w:rsidRDefault="009138F2" w:rsidP="009138F2">
      <w:pPr>
        <w:widowControl w:val="0"/>
        <w:tabs>
          <w:tab w:val="left" w:pos="709"/>
        </w:tabs>
        <w:suppressAutoHyphens/>
        <w:jc w:val="both"/>
        <w:rPr>
          <w:color w:val="000000"/>
          <w:sz w:val="28"/>
          <w:szCs w:val="28"/>
          <w:lang w:eastAsia="ar-SA"/>
        </w:rPr>
      </w:pPr>
      <w:r w:rsidRPr="0089330F">
        <w:rPr>
          <w:color w:val="000000"/>
          <w:sz w:val="28"/>
          <w:szCs w:val="28"/>
          <w:lang w:eastAsia="ar-SA"/>
        </w:rPr>
        <w:t xml:space="preserve">Администрации муниципального образования </w:t>
      </w:r>
      <w:proofErr w:type="spellStart"/>
      <w:r w:rsidR="00565A32" w:rsidRPr="0089330F">
        <w:rPr>
          <w:color w:val="000000"/>
          <w:sz w:val="28"/>
          <w:szCs w:val="28"/>
          <w:lang w:eastAsia="ar-SA"/>
        </w:rPr>
        <w:t>Раздольевское</w:t>
      </w:r>
      <w:proofErr w:type="spellEnd"/>
      <w:r w:rsidRPr="0089330F">
        <w:rPr>
          <w:color w:val="000000"/>
          <w:sz w:val="28"/>
          <w:szCs w:val="28"/>
          <w:lang w:eastAsia="ar-SA"/>
        </w:rPr>
        <w:t xml:space="preserve"> сельское поселение осуществляет прием заявителей для личного консультирования в соответствии со следующим графиком.</w:t>
      </w:r>
    </w:p>
    <w:p w:rsidR="009138F2" w:rsidRPr="0089330F" w:rsidRDefault="009138F2" w:rsidP="009138F2">
      <w:pPr>
        <w:widowControl w:val="0"/>
        <w:tabs>
          <w:tab w:val="left" w:pos="3414"/>
        </w:tabs>
        <w:suppressAutoHyphens/>
        <w:ind w:left="4248"/>
        <w:jc w:val="both"/>
        <w:rPr>
          <w:color w:val="000000"/>
          <w:sz w:val="28"/>
          <w:szCs w:val="28"/>
          <w:lang w:eastAsia="ar-SA"/>
        </w:rPr>
      </w:pPr>
    </w:p>
    <w:p w:rsidR="009138F2" w:rsidRPr="0089330F" w:rsidRDefault="009138F2" w:rsidP="009138F2">
      <w:pPr>
        <w:widowControl w:val="0"/>
        <w:tabs>
          <w:tab w:val="left" w:pos="709"/>
        </w:tabs>
        <w:suppressAutoHyphens/>
        <w:jc w:val="center"/>
        <w:rPr>
          <w:color w:val="000000"/>
          <w:sz w:val="28"/>
          <w:szCs w:val="28"/>
          <w:lang w:eastAsia="ar-SA"/>
        </w:rPr>
      </w:pPr>
      <w:r w:rsidRPr="0089330F">
        <w:rPr>
          <w:color w:val="000000"/>
          <w:sz w:val="28"/>
          <w:szCs w:val="28"/>
          <w:lang w:eastAsia="ar-SA"/>
        </w:rPr>
        <w:t xml:space="preserve">Режим работы администрации МО </w:t>
      </w:r>
      <w:proofErr w:type="spellStart"/>
      <w:r w:rsidR="00565A32" w:rsidRPr="0089330F">
        <w:rPr>
          <w:color w:val="000000"/>
          <w:sz w:val="28"/>
          <w:szCs w:val="28"/>
          <w:lang w:eastAsia="ar-SA"/>
        </w:rPr>
        <w:t>Раздольевское</w:t>
      </w:r>
      <w:proofErr w:type="spellEnd"/>
      <w:r w:rsidR="00002F86" w:rsidRPr="0089330F">
        <w:rPr>
          <w:color w:val="000000"/>
          <w:sz w:val="28"/>
          <w:szCs w:val="28"/>
          <w:lang w:eastAsia="ar-SA"/>
        </w:rPr>
        <w:t xml:space="preserve"> </w:t>
      </w:r>
      <w:r w:rsidRPr="0089330F">
        <w:rPr>
          <w:sz w:val="28"/>
          <w:szCs w:val="28"/>
          <w:lang w:eastAsia="ar-SA"/>
        </w:rPr>
        <w:t>сельское поселение</w:t>
      </w:r>
    </w:p>
    <w:p w:rsidR="009138F2" w:rsidRPr="0089330F" w:rsidRDefault="009138F2" w:rsidP="009138F2">
      <w:pPr>
        <w:widowControl w:val="0"/>
        <w:tabs>
          <w:tab w:val="left" w:pos="709"/>
        </w:tabs>
        <w:suppressAutoHyphens/>
        <w:jc w:val="center"/>
        <w:rPr>
          <w:color w:val="000000"/>
          <w:sz w:val="28"/>
          <w:szCs w:val="28"/>
          <w:lang w:eastAsia="ar-SA"/>
        </w:rPr>
      </w:pPr>
    </w:p>
    <w:tbl>
      <w:tblPr>
        <w:tblW w:w="0" w:type="auto"/>
        <w:tblInd w:w="108" w:type="dxa"/>
        <w:tblLayout w:type="fixed"/>
        <w:tblLook w:val="0000" w:firstRow="0" w:lastRow="0" w:firstColumn="0" w:lastColumn="0" w:noHBand="0" w:noVBand="0"/>
      </w:tblPr>
      <w:tblGrid>
        <w:gridCol w:w="2708"/>
        <w:gridCol w:w="6703"/>
      </w:tblGrid>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Понедельник</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 xml:space="preserve">с 9-00 до 17-15 (обед с 13-00 до 14-00) </w:t>
            </w:r>
          </w:p>
        </w:tc>
      </w:tr>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 9-00 до 17-15 (обед с 13-00 до 14-00)</w:t>
            </w:r>
          </w:p>
        </w:tc>
      </w:tr>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Среда</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 9-00 до 17-15 (обед с 13-00 до 14-00)</w:t>
            </w:r>
          </w:p>
        </w:tc>
      </w:tr>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Четверг</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 9-00 до 17-15 (обед с 13-00 до 14-00)</w:t>
            </w:r>
          </w:p>
        </w:tc>
      </w:tr>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Пятница</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 9-00 до 17-10 (обед с 13-00 до 14-00)</w:t>
            </w:r>
          </w:p>
        </w:tc>
      </w:tr>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Суббота, Воскресенье</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Выходные дни</w:t>
            </w:r>
          </w:p>
        </w:tc>
      </w:tr>
      <w:tr w:rsidR="009138F2" w:rsidRPr="0089330F" w:rsidTr="00B302D6">
        <w:trPr>
          <w:trHeight w:val="292"/>
        </w:trPr>
        <w:tc>
          <w:tcPr>
            <w:tcW w:w="9411" w:type="dxa"/>
            <w:gridSpan w:val="2"/>
            <w:tcBorders>
              <w:top w:val="single" w:sz="4" w:space="0" w:color="000000"/>
              <w:left w:val="single" w:sz="4" w:space="0" w:color="000000"/>
              <w:bottom w:val="single" w:sz="4" w:space="0" w:color="000000"/>
              <w:right w:val="single" w:sz="4" w:space="0" w:color="000000"/>
            </w:tcBorders>
            <w:vAlign w:val="center"/>
          </w:tcPr>
          <w:p w:rsidR="009138F2" w:rsidRPr="0089330F" w:rsidRDefault="0007381F" w:rsidP="00B302D6">
            <w:pPr>
              <w:widowControl w:val="0"/>
              <w:suppressAutoHyphens/>
              <w:snapToGrid w:val="0"/>
              <w:jc w:val="center"/>
              <w:rPr>
                <w:b/>
                <w:color w:val="000000"/>
                <w:sz w:val="28"/>
                <w:szCs w:val="28"/>
                <w:lang w:eastAsia="ar-SA"/>
              </w:rPr>
            </w:pPr>
            <w:r>
              <w:rPr>
                <w:b/>
                <w:color w:val="000000"/>
                <w:sz w:val="28"/>
                <w:szCs w:val="28"/>
                <w:lang w:eastAsia="ar-SA"/>
              </w:rPr>
              <w:t>Приемные дни</w:t>
            </w:r>
          </w:p>
        </w:tc>
      </w:tr>
      <w:tr w:rsidR="009138F2" w:rsidRPr="0089330F" w:rsidTr="00B302D6">
        <w:trPr>
          <w:trHeight w:val="292"/>
        </w:trPr>
        <w:tc>
          <w:tcPr>
            <w:tcW w:w="2708" w:type="dxa"/>
            <w:tcBorders>
              <w:top w:val="single" w:sz="4" w:space="0" w:color="000000"/>
              <w:left w:val="single" w:sz="4" w:space="0" w:color="000000"/>
              <w:bottom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Вторник</w:t>
            </w:r>
          </w:p>
        </w:tc>
        <w:tc>
          <w:tcPr>
            <w:tcW w:w="6703" w:type="dxa"/>
            <w:tcBorders>
              <w:top w:val="single" w:sz="4" w:space="0" w:color="000000"/>
              <w:left w:val="single" w:sz="4" w:space="0" w:color="000000"/>
              <w:bottom w:val="single" w:sz="4" w:space="0" w:color="000000"/>
              <w:right w:val="single" w:sz="4" w:space="0" w:color="000000"/>
            </w:tcBorders>
          </w:tcPr>
          <w:p w:rsidR="009138F2" w:rsidRPr="0089330F" w:rsidRDefault="009138F2" w:rsidP="00B302D6">
            <w:pPr>
              <w:widowControl w:val="0"/>
              <w:suppressAutoHyphens/>
              <w:snapToGrid w:val="0"/>
              <w:rPr>
                <w:color w:val="000000"/>
                <w:sz w:val="28"/>
                <w:szCs w:val="28"/>
                <w:lang w:eastAsia="ar-SA"/>
              </w:rPr>
            </w:pPr>
            <w:r w:rsidRPr="0089330F">
              <w:rPr>
                <w:color w:val="000000"/>
                <w:sz w:val="28"/>
                <w:szCs w:val="28"/>
                <w:lang w:eastAsia="ar-SA"/>
              </w:rPr>
              <w:t>с 9-00 до 17-15 (обед с 13-00 до 14-00)</w:t>
            </w:r>
          </w:p>
        </w:tc>
      </w:tr>
      <w:tr w:rsidR="0007381F" w:rsidRPr="0089330F" w:rsidTr="00B302D6">
        <w:trPr>
          <w:trHeight w:val="292"/>
        </w:trPr>
        <w:tc>
          <w:tcPr>
            <w:tcW w:w="2708" w:type="dxa"/>
            <w:tcBorders>
              <w:top w:val="single" w:sz="4" w:space="0" w:color="000000"/>
              <w:left w:val="single" w:sz="4" w:space="0" w:color="000000"/>
              <w:bottom w:val="single" w:sz="4" w:space="0" w:color="000000"/>
            </w:tcBorders>
          </w:tcPr>
          <w:p w:rsidR="0007381F" w:rsidRPr="0089330F" w:rsidRDefault="0007381F" w:rsidP="00B302D6">
            <w:pPr>
              <w:widowControl w:val="0"/>
              <w:suppressAutoHyphens/>
              <w:snapToGrid w:val="0"/>
              <w:rPr>
                <w:color w:val="000000"/>
                <w:sz w:val="28"/>
                <w:szCs w:val="28"/>
                <w:lang w:eastAsia="ar-SA"/>
              </w:rPr>
            </w:pPr>
            <w:r>
              <w:rPr>
                <w:color w:val="000000"/>
                <w:sz w:val="28"/>
                <w:szCs w:val="28"/>
                <w:lang w:eastAsia="ar-SA"/>
              </w:rPr>
              <w:t>Четверг</w:t>
            </w:r>
          </w:p>
        </w:tc>
        <w:tc>
          <w:tcPr>
            <w:tcW w:w="6703" w:type="dxa"/>
            <w:tcBorders>
              <w:top w:val="single" w:sz="4" w:space="0" w:color="000000"/>
              <w:left w:val="single" w:sz="4" w:space="0" w:color="000000"/>
              <w:bottom w:val="single" w:sz="4" w:space="0" w:color="000000"/>
              <w:right w:val="single" w:sz="4" w:space="0" w:color="000000"/>
            </w:tcBorders>
          </w:tcPr>
          <w:p w:rsidR="0007381F" w:rsidRPr="0089330F" w:rsidRDefault="0007381F" w:rsidP="00B302D6">
            <w:pPr>
              <w:widowControl w:val="0"/>
              <w:suppressAutoHyphens/>
              <w:snapToGrid w:val="0"/>
              <w:rPr>
                <w:color w:val="000000"/>
                <w:sz w:val="28"/>
                <w:szCs w:val="28"/>
                <w:lang w:eastAsia="ar-SA"/>
              </w:rPr>
            </w:pPr>
            <w:r w:rsidRPr="0089330F">
              <w:rPr>
                <w:color w:val="000000"/>
                <w:sz w:val="28"/>
                <w:szCs w:val="28"/>
                <w:lang w:eastAsia="ar-SA"/>
              </w:rPr>
              <w:t>с 9-00 до 17-15 (обед с 13-00 до 14-00)</w:t>
            </w:r>
          </w:p>
        </w:tc>
      </w:tr>
    </w:tbl>
    <w:p w:rsidR="009138F2" w:rsidRPr="000D3DFF" w:rsidRDefault="009138F2" w:rsidP="009138F2">
      <w:pPr>
        <w:widowControl w:val="0"/>
        <w:autoSpaceDE w:val="0"/>
        <w:autoSpaceDN w:val="0"/>
        <w:adjustRightInd w:val="0"/>
        <w:jc w:val="right"/>
        <w:outlineLvl w:val="1"/>
      </w:pPr>
      <w:r w:rsidRPr="0089330F">
        <w:rPr>
          <w:b/>
          <w:sz w:val="28"/>
          <w:szCs w:val="28"/>
        </w:rPr>
        <w:br w:type="page"/>
      </w:r>
      <w:r w:rsidRPr="000D3DFF">
        <w:lastRenderedPageBreak/>
        <w:t>Приложение № 5</w:t>
      </w:r>
    </w:p>
    <w:p w:rsidR="009138F2" w:rsidRPr="000D3DFF" w:rsidRDefault="009138F2" w:rsidP="009138F2">
      <w:pPr>
        <w:autoSpaceDE w:val="0"/>
        <w:autoSpaceDN w:val="0"/>
        <w:adjustRightInd w:val="0"/>
        <w:jc w:val="right"/>
        <w:outlineLvl w:val="1"/>
      </w:pPr>
      <w:r w:rsidRPr="000D3DFF">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6696"/>
      </w:tblGrid>
      <w:tr w:rsidR="009138F2" w:rsidRPr="000D3DFF" w:rsidTr="00B302D6">
        <w:trPr>
          <w:trHeight w:val="1585"/>
        </w:trPr>
        <w:tc>
          <w:tcPr>
            <w:tcW w:w="3415" w:type="dxa"/>
            <w:tcBorders>
              <w:top w:val="nil"/>
              <w:left w:val="nil"/>
              <w:bottom w:val="nil"/>
              <w:right w:val="nil"/>
            </w:tcBorders>
            <w:vAlign w:val="center"/>
          </w:tcPr>
          <w:p w:rsidR="009138F2" w:rsidRPr="000D3DFF" w:rsidRDefault="009138F2" w:rsidP="00B302D6">
            <w:pPr>
              <w:jc w:val="center"/>
            </w:pPr>
          </w:p>
        </w:tc>
        <w:tc>
          <w:tcPr>
            <w:tcW w:w="6156" w:type="dxa"/>
            <w:tcBorders>
              <w:top w:val="nil"/>
              <w:left w:val="nil"/>
              <w:bottom w:val="nil"/>
              <w:right w:val="nil"/>
            </w:tcBorders>
          </w:tcPr>
          <w:p w:rsidR="009138F2" w:rsidRPr="000D3DFF" w:rsidRDefault="009138F2" w:rsidP="00B302D6">
            <w:r w:rsidRPr="000D3DFF">
              <w:t xml:space="preserve">Руководителю </w:t>
            </w:r>
          </w:p>
          <w:p w:rsidR="009138F2" w:rsidRPr="000D3DFF" w:rsidRDefault="009138F2" w:rsidP="00B302D6">
            <w:pPr>
              <w:rPr>
                <w:sz w:val="28"/>
                <w:szCs w:val="28"/>
              </w:rPr>
            </w:pPr>
            <w:r w:rsidRPr="000D3DFF">
              <w:t>органа местного самоуправления Ленинградской области</w:t>
            </w:r>
          </w:p>
          <w:p w:rsidR="009138F2" w:rsidRPr="000D3DFF" w:rsidRDefault="009138F2" w:rsidP="00B302D6">
            <w:r w:rsidRPr="000D3DFF">
              <w:t>от ___________________________________________________</w:t>
            </w:r>
          </w:p>
          <w:p w:rsidR="009138F2" w:rsidRPr="000D3DFF" w:rsidRDefault="009138F2" w:rsidP="00B302D6">
            <w:r w:rsidRPr="000D3DFF">
              <w:t>____________________________________________________</w:t>
            </w:r>
          </w:p>
          <w:p w:rsidR="009138F2" w:rsidRPr="000D3DFF" w:rsidRDefault="009138F2" w:rsidP="00B302D6">
            <w:pPr>
              <w:jc w:val="center"/>
            </w:pPr>
            <w:r w:rsidRPr="000D3DFF">
              <w:t>(Ф.И.О. заявителя полностью)</w:t>
            </w:r>
          </w:p>
          <w:p w:rsidR="009138F2" w:rsidRPr="000D3DFF" w:rsidRDefault="009138F2" w:rsidP="00B302D6">
            <w:r w:rsidRPr="000D3DFF">
              <w:t>Дата рождения ________________________</w:t>
            </w:r>
          </w:p>
          <w:p w:rsidR="009138F2" w:rsidRPr="000D3DFF" w:rsidRDefault="009138F2" w:rsidP="00B302D6">
            <w:r w:rsidRPr="000D3DFF">
              <w:t>Паспорт ________________________</w:t>
            </w:r>
          </w:p>
          <w:p w:rsidR="009138F2" w:rsidRPr="000D3DFF" w:rsidRDefault="009138F2" w:rsidP="00B302D6">
            <w:r w:rsidRPr="000D3DFF">
              <w:t>Выдан _______________________________________________</w:t>
            </w:r>
          </w:p>
          <w:p w:rsidR="009138F2" w:rsidRPr="000D3DFF" w:rsidRDefault="009138F2" w:rsidP="00B302D6">
            <w:r w:rsidRPr="000D3DFF">
              <w:t>______________________________________________________</w:t>
            </w:r>
          </w:p>
          <w:p w:rsidR="009138F2" w:rsidRPr="000D3DFF" w:rsidRDefault="009138F2" w:rsidP="00B302D6">
            <w:r w:rsidRPr="000D3DFF">
              <w:t>Дата выдачи ________________________</w:t>
            </w:r>
          </w:p>
          <w:p w:rsidR="009138F2" w:rsidRPr="000D3DFF" w:rsidRDefault="009138F2" w:rsidP="00B302D6">
            <w:r w:rsidRPr="000D3DFF">
              <w:t>Проживающий (-</w:t>
            </w:r>
            <w:proofErr w:type="spellStart"/>
            <w:r w:rsidRPr="000D3DFF">
              <w:t>ая</w:t>
            </w:r>
            <w:proofErr w:type="spellEnd"/>
            <w:r w:rsidRPr="000D3DFF">
              <w:t>) по адресу: индекс_____________________</w:t>
            </w:r>
          </w:p>
          <w:p w:rsidR="009138F2" w:rsidRPr="000D3DFF" w:rsidRDefault="009138F2" w:rsidP="00B302D6">
            <w:r w:rsidRPr="000D3DFF">
              <w:t>______________________________________________________</w:t>
            </w:r>
          </w:p>
          <w:p w:rsidR="009138F2" w:rsidRPr="000D3DFF" w:rsidRDefault="009138F2" w:rsidP="00B302D6">
            <w:r w:rsidRPr="000D3DFF">
              <w:t>Телефон ______________________________________________</w:t>
            </w:r>
          </w:p>
          <w:p w:rsidR="009138F2" w:rsidRPr="000D3DFF" w:rsidRDefault="009138F2" w:rsidP="00B302D6">
            <w:r w:rsidRPr="000D3DFF">
              <w:t>Эл. почта_________________________________________</w:t>
            </w:r>
          </w:p>
        </w:tc>
      </w:tr>
    </w:tbl>
    <w:p w:rsidR="009138F2" w:rsidRPr="000D3DFF" w:rsidRDefault="009138F2" w:rsidP="009138F2">
      <w:pPr>
        <w:keepNext/>
        <w:jc w:val="center"/>
        <w:outlineLvl w:val="0"/>
        <w:rPr>
          <w:b/>
          <w:szCs w:val="20"/>
        </w:rPr>
      </w:pPr>
      <w:proofErr w:type="spellStart"/>
      <w:r>
        <w:rPr>
          <w:b/>
          <w:szCs w:val="20"/>
        </w:rPr>
        <w:t>сроксрок</w:t>
      </w:r>
      <w:proofErr w:type="spellEnd"/>
    </w:p>
    <w:p w:rsidR="009138F2" w:rsidRPr="000D3DFF" w:rsidRDefault="009138F2" w:rsidP="009138F2">
      <w:pPr>
        <w:keepNext/>
        <w:jc w:val="center"/>
        <w:outlineLvl w:val="0"/>
        <w:rPr>
          <w:szCs w:val="20"/>
        </w:rPr>
      </w:pPr>
      <w:r w:rsidRPr="000D3DFF">
        <w:rPr>
          <w:b/>
          <w:szCs w:val="20"/>
        </w:rPr>
        <w:t>ЗАЯВЛЕНИЕ</w:t>
      </w:r>
    </w:p>
    <w:p w:rsidR="009138F2" w:rsidRPr="000D3DFF" w:rsidRDefault="009138F2" w:rsidP="009138F2">
      <w:pPr>
        <w:jc w:val="center"/>
      </w:pPr>
      <w:r w:rsidRPr="000D3DFF">
        <w:rPr>
          <w:bCs/>
        </w:rPr>
        <w:t>на выдачу разрешения</w:t>
      </w:r>
      <w:r w:rsidRPr="000D3DFF">
        <w:t xml:space="preserve"> на снос (пересадку) зеленых насаждений</w:t>
      </w:r>
    </w:p>
    <w:p w:rsidR="009138F2" w:rsidRPr="000D3DFF" w:rsidRDefault="009138F2" w:rsidP="009138F2">
      <w:pPr>
        <w:widowControl w:val="0"/>
        <w:autoSpaceDE w:val="0"/>
        <w:autoSpaceDN w:val="0"/>
        <w:adjustRightInd w:val="0"/>
        <w:ind w:firstLine="540"/>
        <w:jc w:val="center"/>
        <w:rPr>
          <w:b/>
        </w:rPr>
      </w:pPr>
      <w:r w:rsidRPr="000D3DFF">
        <w:rPr>
          <w:b/>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138F2" w:rsidRPr="000D3DFF" w:rsidRDefault="009138F2" w:rsidP="009138F2">
      <w:pPr>
        <w:jc w:val="both"/>
      </w:pPr>
      <w:r w:rsidRPr="000D3DFF">
        <w:t>1.____________________________________________________________________________</w:t>
      </w:r>
    </w:p>
    <w:p w:rsidR="009138F2" w:rsidRPr="000D3DFF" w:rsidRDefault="009138F2" w:rsidP="009138F2">
      <w:pPr>
        <w:jc w:val="both"/>
      </w:pPr>
      <w:r w:rsidRPr="000D3DFF">
        <w:t>_____________________________________________________________________________</w:t>
      </w:r>
    </w:p>
    <w:p w:rsidR="009138F2" w:rsidRPr="000D3DFF" w:rsidRDefault="009138F2" w:rsidP="009138F2">
      <w:pPr>
        <w:jc w:val="center"/>
        <w:rPr>
          <w:sz w:val="20"/>
          <w:szCs w:val="20"/>
        </w:rPr>
      </w:pPr>
      <w:r w:rsidRPr="000D3DFF">
        <w:rPr>
          <w:sz w:val="20"/>
          <w:szCs w:val="20"/>
        </w:rPr>
        <w:t>(наименование предприятия, организационно-правовая форма)</w:t>
      </w:r>
      <w:r w:rsidRPr="000D3DFF">
        <w:rPr>
          <w:sz w:val="20"/>
          <w:szCs w:val="20"/>
          <w:vertAlign w:val="superscript"/>
        </w:rPr>
        <w:footnoteReference w:id="1"/>
      </w:r>
    </w:p>
    <w:p w:rsidR="009138F2" w:rsidRPr="000D3DFF" w:rsidRDefault="009138F2" w:rsidP="009138F2">
      <w:pPr>
        <w:jc w:val="center"/>
        <w:rPr>
          <w:sz w:val="20"/>
          <w:szCs w:val="20"/>
        </w:rPr>
      </w:pPr>
      <w:r w:rsidRPr="000D3DFF">
        <w:rPr>
          <w:sz w:val="20"/>
          <w:szCs w:val="20"/>
        </w:rPr>
        <w:t>(юридический адрес, банковские реквизиты, ИНН)</w:t>
      </w:r>
    </w:p>
    <w:p w:rsidR="009138F2" w:rsidRPr="000D3DFF" w:rsidRDefault="009138F2" w:rsidP="009138F2">
      <w:pPr>
        <w:jc w:val="center"/>
        <w:rPr>
          <w:sz w:val="20"/>
          <w:szCs w:val="20"/>
        </w:rPr>
      </w:pPr>
    </w:p>
    <w:p w:rsidR="009138F2" w:rsidRPr="000D3DFF" w:rsidRDefault="009138F2" w:rsidP="009138F2">
      <w:pPr>
        <w:jc w:val="both"/>
      </w:pPr>
      <w:r w:rsidRPr="000D3DFF">
        <w:t xml:space="preserve">прошу выдать разрешение на снос (пересадку) зеленых насаждений </w:t>
      </w:r>
    </w:p>
    <w:p w:rsidR="009138F2" w:rsidRPr="000D3DFF" w:rsidRDefault="009138F2" w:rsidP="009138F2">
      <w:pPr>
        <w:jc w:val="both"/>
        <w:rPr>
          <w:bCs/>
        </w:rPr>
      </w:pPr>
      <w:r w:rsidRPr="000D3DFF">
        <w:t xml:space="preserve">2. </w:t>
      </w:r>
      <w:r w:rsidRPr="000D3DFF">
        <w:rPr>
          <w:bCs/>
        </w:rPr>
        <w:t>Основание для сноса (обрезки, пересадки) зеленых насаждений.</w:t>
      </w:r>
    </w:p>
    <w:p w:rsidR="009138F2" w:rsidRPr="000D3DFF" w:rsidRDefault="009138F2" w:rsidP="009138F2">
      <w:pPr>
        <w:jc w:val="both"/>
      </w:pPr>
      <w:r w:rsidRPr="000D3DFF">
        <w:t>_____________________________________________________________________________</w:t>
      </w:r>
    </w:p>
    <w:p w:rsidR="009138F2" w:rsidRPr="000D3DFF" w:rsidRDefault="009138F2" w:rsidP="009138F2">
      <w:pPr>
        <w:jc w:val="both"/>
      </w:pPr>
      <w:r w:rsidRPr="000D3DFF">
        <w:t>3. С</w:t>
      </w:r>
      <w:r w:rsidRPr="000D3DFF">
        <w:rPr>
          <w:bCs/>
        </w:rPr>
        <w:t>ведения о местоположении, количестве и видах зеленых насаждений</w:t>
      </w:r>
    </w:p>
    <w:p w:rsidR="009138F2" w:rsidRPr="000D3DFF" w:rsidRDefault="009138F2" w:rsidP="009138F2">
      <w:pPr>
        <w:jc w:val="both"/>
      </w:pPr>
      <w:r w:rsidRPr="000D3DFF">
        <w:t>_____________________________________________________________________________4. Предполагаемые сроки выполнения работ по сносу или пересадке зеленых насаждений.</w:t>
      </w:r>
    </w:p>
    <w:p w:rsidR="009138F2" w:rsidRPr="000D3DFF" w:rsidRDefault="009138F2" w:rsidP="009138F2">
      <w:pPr>
        <w:jc w:val="both"/>
      </w:pPr>
      <w:r w:rsidRPr="000D3DFF">
        <w:t>_____________________________________________________________________________</w:t>
      </w:r>
    </w:p>
    <w:p w:rsidR="009138F2" w:rsidRPr="000D3DFF" w:rsidRDefault="009138F2" w:rsidP="009138F2">
      <w:pPr>
        <w:jc w:val="both"/>
      </w:pPr>
      <w:r w:rsidRPr="000D3DFF">
        <w:t>5. Предполагаемое место пересадки зеленых насаждений (данный пункт заполняется в случае пересадки).</w:t>
      </w:r>
    </w:p>
    <w:p w:rsidR="009138F2" w:rsidRPr="000D3DFF" w:rsidRDefault="009138F2" w:rsidP="009138F2">
      <w:pPr>
        <w:spacing w:after="120"/>
      </w:pPr>
      <w:r w:rsidRPr="000D3DFF">
        <w:t>_____________________________________________________________________________</w:t>
      </w:r>
    </w:p>
    <w:p w:rsidR="009138F2" w:rsidRPr="000D3DFF" w:rsidRDefault="009138F2" w:rsidP="009138F2">
      <w:r w:rsidRPr="000D3DFF">
        <w:t>Приложение: заявление  на __________ листах.</w:t>
      </w:r>
    </w:p>
    <w:p w:rsidR="009138F2" w:rsidRPr="000D3DFF" w:rsidRDefault="009138F2" w:rsidP="009138F2"/>
    <w:p w:rsidR="009138F2" w:rsidRPr="000D3DFF" w:rsidRDefault="009138F2" w:rsidP="009138F2">
      <w:r w:rsidRPr="000D3DFF">
        <w:t xml:space="preserve"> __   ___________ 20__ год                  _______________      /___________________/      </w:t>
      </w:r>
    </w:p>
    <w:p w:rsidR="009138F2" w:rsidRPr="000D3DFF" w:rsidRDefault="009138F2" w:rsidP="009138F2">
      <w:r w:rsidRPr="000D3DFF">
        <w:t xml:space="preserve">          дата                                                     подпись                          расшифровка</w:t>
      </w:r>
    </w:p>
    <w:p w:rsidR="009138F2" w:rsidRPr="000D3DFF" w:rsidRDefault="009138F2" w:rsidP="009138F2">
      <w:pPr>
        <w:autoSpaceDE w:val="0"/>
        <w:autoSpaceDN w:val="0"/>
        <w:adjustRightInd w:val="0"/>
        <w:rPr>
          <w:sz w:val="16"/>
          <w:szCs w:val="16"/>
          <w:lang w:eastAsia="en-US"/>
        </w:rPr>
      </w:pPr>
    </w:p>
    <w:p w:rsidR="009138F2" w:rsidRPr="000D3DFF" w:rsidRDefault="009138F2" w:rsidP="009138F2">
      <w:pPr>
        <w:rPr>
          <w:sz w:val="20"/>
          <w:szCs w:val="20"/>
        </w:rPr>
      </w:pPr>
      <w:r w:rsidRPr="000D3DFF">
        <w:rPr>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528"/>
      </w:tblGrid>
      <w:tr w:rsidR="009138F2" w:rsidRPr="000D3DFF" w:rsidTr="00B302D6">
        <w:tc>
          <w:tcPr>
            <w:tcW w:w="392" w:type="dxa"/>
          </w:tcPr>
          <w:p w:rsidR="009138F2" w:rsidRPr="000D3DFF" w:rsidRDefault="009138F2" w:rsidP="00B302D6">
            <w:pPr>
              <w:rPr>
                <w:sz w:val="20"/>
                <w:szCs w:val="20"/>
              </w:rPr>
            </w:pPr>
          </w:p>
        </w:tc>
        <w:tc>
          <w:tcPr>
            <w:tcW w:w="5528" w:type="dxa"/>
            <w:tcBorders>
              <w:top w:val="nil"/>
              <w:bottom w:val="nil"/>
              <w:right w:val="nil"/>
            </w:tcBorders>
          </w:tcPr>
          <w:p w:rsidR="009138F2" w:rsidRPr="000D3DFF" w:rsidRDefault="009138F2" w:rsidP="00B302D6">
            <w:pPr>
              <w:autoSpaceDE w:val="0"/>
              <w:autoSpaceDN w:val="0"/>
              <w:adjustRightInd w:val="0"/>
              <w:rPr>
                <w:sz w:val="20"/>
                <w:szCs w:val="20"/>
                <w:lang w:eastAsia="en-US"/>
              </w:rPr>
            </w:pPr>
            <w:r w:rsidRPr="000D3DFF">
              <w:rPr>
                <w:sz w:val="20"/>
                <w:szCs w:val="20"/>
                <w:lang w:eastAsia="en-US"/>
              </w:rPr>
              <w:t>- выдать на руки в Администрации</w:t>
            </w:r>
          </w:p>
        </w:tc>
      </w:tr>
      <w:tr w:rsidR="009138F2" w:rsidRPr="000D3DFF" w:rsidTr="00B302D6">
        <w:tc>
          <w:tcPr>
            <w:tcW w:w="392" w:type="dxa"/>
          </w:tcPr>
          <w:p w:rsidR="009138F2" w:rsidRPr="000D3DFF" w:rsidRDefault="009138F2" w:rsidP="00B302D6">
            <w:pPr>
              <w:rPr>
                <w:sz w:val="20"/>
                <w:szCs w:val="20"/>
              </w:rPr>
            </w:pPr>
          </w:p>
        </w:tc>
        <w:tc>
          <w:tcPr>
            <w:tcW w:w="5528" w:type="dxa"/>
            <w:tcBorders>
              <w:top w:val="nil"/>
              <w:bottom w:val="nil"/>
              <w:right w:val="nil"/>
            </w:tcBorders>
          </w:tcPr>
          <w:p w:rsidR="009138F2" w:rsidRPr="000D3DFF" w:rsidRDefault="009138F2" w:rsidP="00B302D6">
            <w:pPr>
              <w:rPr>
                <w:sz w:val="20"/>
                <w:szCs w:val="20"/>
              </w:rPr>
            </w:pPr>
            <w:r w:rsidRPr="000D3DFF">
              <w:rPr>
                <w:sz w:val="20"/>
                <w:szCs w:val="20"/>
              </w:rPr>
              <w:t>- выдать на руки в МФЦ</w:t>
            </w:r>
          </w:p>
        </w:tc>
      </w:tr>
      <w:tr w:rsidR="009138F2" w:rsidRPr="000D3DFF" w:rsidTr="00B302D6">
        <w:tc>
          <w:tcPr>
            <w:tcW w:w="392" w:type="dxa"/>
          </w:tcPr>
          <w:p w:rsidR="009138F2" w:rsidRPr="000D3DFF" w:rsidRDefault="009138F2" w:rsidP="00B302D6">
            <w:pPr>
              <w:rPr>
                <w:sz w:val="20"/>
                <w:szCs w:val="20"/>
              </w:rPr>
            </w:pPr>
          </w:p>
        </w:tc>
        <w:tc>
          <w:tcPr>
            <w:tcW w:w="5528" w:type="dxa"/>
            <w:tcBorders>
              <w:top w:val="nil"/>
              <w:bottom w:val="nil"/>
              <w:right w:val="nil"/>
            </w:tcBorders>
          </w:tcPr>
          <w:p w:rsidR="009138F2" w:rsidRPr="000D3DFF" w:rsidRDefault="009138F2" w:rsidP="00B302D6">
            <w:pPr>
              <w:rPr>
                <w:sz w:val="20"/>
                <w:szCs w:val="20"/>
              </w:rPr>
            </w:pPr>
            <w:r w:rsidRPr="000D3DFF">
              <w:rPr>
                <w:sz w:val="20"/>
                <w:szCs w:val="20"/>
              </w:rPr>
              <w:t>- направить по почте</w:t>
            </w:r>
          </w:p>
        </w:tc>
      </w:tr>
      <w:tr w:rsidR="009138F2" w:rsidRPr="000D3DFF" w:rsidTr="00B302D6">
        <w:tc>
          <w:tcPr>
            <w:tcW w:w="392" w:type="dxa"/>
          </w:tcPr>
          <w:p w:rsidR="009138F2" w:rsidRPr="000D3DFF" w:rsidRDefault="009138F2" w:rsidP="00B302D6">
            <w:pPr>
              <w:rPr>
                <w:sz w:val="20"/>
                <w:szCs w:val="20"/>
              </w:rPr>
            </w:pPr>
          </w:p>
        </w:tc>
        <w:tc>
          <w:tcPr>
            <w:tcW w:w="5528" w:type="dxa"/>
            <w:tcBorders>
              <w:top w:val="nil"/>
              <w:bottom w:val="nil"/>
              <w:right w:val="nil"/>
            </w:tcBorders>
          </w:tcPr>
          <w:p w:rsidR="009138F2" w:rsidRPr="000D3DFF" w:rsidRDefault="009138F2" w:rsidP="00B302D6">
            <w:pPr>
              <w:rPr>
                <w:sz w:val="20"/>
                <w:szCs w:val="20"/>
              </w:rPr>
            </w:pPr>
            <w:r w:rsidRPr="000D3DFF">
              <w:rPr>
                <w:sz w:val="20"/>
                <w:szCs w:val="20"/>
              </w:rPr>
              <w:t>- направить в электронной форме в личный кабинет на ПГУ</w:t>
            </w:r>
          </w:p>
        </w:tc>
      </w:tr>
    </w:tbl>
    <w:p w:rsidR="009138F2" w:rsidRPr="000D3DFF" w:rsidRDefault="009138F2" w:rsidP="009138F2">
      <w:pPr>
        <w:autoSpaceDE w:val="0"/>
        <w:autoSpaceDN w:val="0"/>
        <w:adjustRightInd w:val="0"/>
        <w:rPr>
          <w:sz w:val="20"/>
          <w:szCs w:val="20"/>
          <w:lang w:eastAsia="en-US"/>
        </w:rPr>
      </w:pPr>
    </w:p>
    <w:p w:rsidR="009138F2" w:rsidRPr="000D3DFF" w:rsidRDefault="009138F2" w:rsidP="009138F2">
      <w:pPr>
        <w:ind w:left="4963"/>
      </w:pPr>
      <w:r w:rsidRPr="000D3DFF">
        <w:br w:type="page"/>
      </w:r>
      <w:r w:rsidRPr="000D3DFF">
        <w:lastRenderedPageBreak/>
        <w:t>В __________________________________</w:t>
      </w:r>
    </w:p>
    <w:p w:rsidR="009138F2" w:rsidRPr="000D3DFF" w:rsidRDefault="009138F2" w:rsidP="009138F2">
      <w:pPr>
        <w:ind w:left="4820"/>
        <w:jc w:val="center"/>
        <w:rPr>
          <w:sz w:val="20"/>
          <w:szCs w:val="20"/>
        </w:rPr>
      </w:pPr>
      <w:r w:rsidRPr="000D3DFF">
        <w:rPr>
          <w:sz w:val="20"/>
          <w:szCs w:val="20"/>
        </w:rPr>
        <w:t>(наименование органа, предоставляющего муниципальную услугу)</w:t>
      </w:r>
    </w:p>
    <w:p w:rsidR="009138F2" w:rsidRPr="000D3DFF" w:rsidRDefault="009138F2" w:rsidP="009138F2">
      <w:pPr>
        <w:ind w:left="4820"/>
        <w:jc w:val="right"/>
      </w:pPr>
      <w:r w:rsidRPr="000D3DFF">
        <w:t xml:space="preserve"> _____________________________________</w:t>
      </w:r>
    </w:p>
    <w:p w:rsidR="009138F2" w:rsidRPr="000D3DFF" w:rsidRDefault="009138F2" w:rsidP="009138F2">
      <w:pPr>
        <w:ind w:left="4820"/>
        <w:jc w:val="center"/>
        <w:rPr>
          <w:sz w:val="20"/>
          <w:szCs w:val="20"/>
        </w:rPr>
      </w:pPr>
      <w:r w:rsidRPr="000D3DFF">
        <w:rPr>
          <w:sz w:val="20"/>
          <w:szCs w:val="20"/>
        </w:rPr>
        <w:t>(должностное лицо органа, предоставляющего муниципальную услугу, решение и действие (бездействие) которого обжалуется)</w:t>
      </w:r>
    </w:p>
    <w:p w:rsidR="009138F2" w:rsidRPr="000D3DFF" w:rsidRDefault="009138F2" w:rsidP="009138F2">
      <w:pPr>
        <w:ind w:left="4820"/>
      </w:pPr>
      <w:r w:rsidRPr="000D3DFF">
        <w:t>От _________________________________</w:t>
      </w:r>
    </w:p>
    <w:p w:rsidR="009138F2" w:rsidRPr="000D3DFF" w:rsidRDefault="009138F2" w:rsidP="009138F2">
      <w:pPr>
        <w:ind w:left="4820"/>
        <w:jc w:val="center"/>
      </w:pPr>
      <w:r w:rsidRPr="000D3DFF">
        <w:t>(ФИО заявителя)</w:t>
      </w:r>
    </w:p>
    <w:p w:rsidR="009138F2" w:rsidRPr="000D3DFF" w:rsidRDefault="009138F2" w:rsidP="009138F2">
      <w:pPr>
        <w:widowControl w:val="0"/>
        <w:tabs>
          <w:tab w:val="left" w:pos="142"/>
          <w:tab w:val="left" w:pos="284"/>
        </w:tabs>
        <w:autoSpaceDE w:val="0"/>
        <w:autoSpaceDN w:val="0"/>
        <w:adjustRightInd w:val="0"/>
        <w:ind w:left="-567" w:firstLine="340"/>
        <w:jc w:val="right"/>
        <w:rPr>
          <w:u w:val="single"/>
        </w:rPr>
      </w:pPr>
      <w:r w:rsidRPr="000D3DFF">
        <w:tab/>
      </w:r>
      <w:r w:rsidRPr="000D3DFF">
        <w:tab/>
      </w:r>
      <w:r w:rsidRPr="000D3DFF">
        <w:tab/>
      </w:r>
      <w:r w:rsidRPr="000D3DFF">
        <w:tab/>
      </w:r>
      <w:r w:rsidRPr="000D3DFF">
        <w:tab/>
      </w:r>
      <w:r w:rsidRPr="000D3DFF">
        <w:tab/>
      </w:r>
      <w:r w:rsidRPr="000D3DFF">
        <w:tab/>
      </w:r>
      <w:r w:rsidRPr="000D3DFF">
        <w:tab/>
        <w:t xml:space="preserve">      Адрес проживания </w:t>
      </w:r>
      <w:r w:rsidRPr="000D3DFF">
        <w:rPr>
          <w:u w:val="single"/>
        </w:rPr>
        <w:tab/>
      </w:r>
      <w:r w:rsidRPr="000D3DFF">
        <w:rPr>
          <w:u w:val="single"/>
        </w:rPr>
        <w:tab/>
      </w:r>
      <w:r w:rsidRPr="000D3DFF">
        <w:rPr>
          <w:u w:val="single"/>
        </w:rPr>
        <w:tab/>
      </w:r>
      <w:r w:rsidRPr="000D3DFF">
        <w:rPr>
          <w:u w:val="single"/>
        </w:rPr>
        <w:tab/>
      </w:r>
      <w:r w:rsidRPr="000D3DFF">
        <w:rPr>
          <w:u w:val="single"/>
        </w:rPr>
        <w:tab/>
        <w:t xml:space="preserve">                    </w:t>
      </w:r>
      <w:r w:rsidRPr="000D3DFF">
        <w:rPr>
          <w:u w:val="single"/>
        </w:rPr>
        <w:tab/>
      </w:r>
      <w:r w:rsidRPr="000D3DFF">
        <w:rPr>
          <w:u w:val="single"/>
        </w:rPr>
        <w:tab/>
        <w:t>_______________</w:t>
      </w:r>
    </w:p>
    <w:p w:rsidR="009138F2" w:rsidRPr="000D3DFF" w:rsidRDefault="009138F2" w:rsidP="009138F2">
      <w:pPr>
        <w:widowControl w:val="0"/>
        <w:tabs>
          <w:tab w:val="left" w:pos="142"/>
          <w:tab w:val="left" w:pos="284"/>
        </w:tabs>
        <w:autoSpaceDE w:val="0"/>
        <w:autoSpaceDN w:val="0"/>
        <w:adjustRightInd w:val="0"/>
        <w:ind w:left="-567" w:firstLine="340"/>
        <w:jc w:val="right"/>
        <w:rPr>
          <w:u w:val="single"/>
        </w:rPr>
      </w:pPr>
      <w:r w:rsidRPr="000D3DFF">
        <w:rPr>
          <w:u w:val="single"/>
        </w:rPr>
        <w:tab/>
        <w:t xml:space="preserve">   </w:t>
      </w:r>
      <w:r w:rsidRPr="000D3DFF">
        <w:rPr>
          <w:u w:val="single"/>
        </w:rPr>
        <w:tab/>
      </w:r>
      <w:r w:rsidRPr="000D3DFF">
        <w:rPr>
          <w:u w:val="single"/>
        </w:rPr>
        <w:tab/>
      </w:r>
      <w:r w:rsidRPr="000D3DFF">
        <w:rPr>
          <w:u w:val="single"/>
        </w:rPr>
        <w:tab/>
      </w:r>
      <w:r w:rsidRPr="000D3DFF">
        <w:rPr>
          <w:u w:val="single"/>
        </w:rPr>
        <w:tab/>
      </w:r>
      <w:r w:rsidRPr="000D3DFF">
        <w:rPr>
          <w:u w:val="single"/>
        </w:rPr>
        <w:tab/>
        <w:t xml:space="preserve">           </w:t>
      </w:r>
      <w:r w:rsidRPr="000D3DFF">
        <w:rPr>
          <w:u w:val="single"/>
        </w:rPr>
        <w:tab/>
      </w:r>
    </w:p>
    <w:p w:rsidR="009138F2" w:rsidRPr="000D3DFF" w:rsidRDefault="009138F2" w:rsidP="009138F2">
      <w:pPr>
        <w:widowControl w:val="0"/>
        <w:tabs>
          <w:tab w:val="left" w:pos="142"/>
          <w:tab w:val="left" w:pos="284"/>
        </w:tabs>
        <w:autoSpaceDE w:val="0"/>
        <w:autoSpaceDN w:val="0"/>
        <w:adjustRightInd w:val="0"/>
        <w:jc w:val="center"/>
        <w:rPr>
          <w:u w:val="single"/>
        </w:rPr>
      </w:pPr>
      <w:r w:rsidRPr="000D3DFF">
        <w:tab/>
      </w:r>
      <w:r w:rsidRPr="000D3DFF">
        <w:tab/>
      </w:r>
      <w:r w:rsidRPr="000D3DFF">
        <w:tab/>
      </w:r>
      <w:r w:rsidRPr="000D3DFF">
        <w:tab/>
      </w:r>
      <w:r w:rsidRPr="000D3DFF">
        <w:tab/>
      </w:r>
      <w:r w:rsidRPr="000D3DFF">
        <w:tab/>
      </w:r>
      <w:r w:rsidRPr="000D3DFF">
        <w:tab/>
        <w:t xml:space="preserve">  </w:t>
      </w:r>
      <w:r w:rsidRPr="000D3DFF">
        <w:tab/>
        <w:t xml:space="preserve">       Телефон </w:t>
      </w:r>
      <w:r w:rsidRPr="000D3DFF">
        <w:rPr>
          <w:u w:val="single"/>
        </w:rPr>
        <w:tab/>
      </w:r>
      <w:r w:rsidRPr="000D3DFF">
        <w:rPr>
          <w:u w:val="single"/>
        </w:rPr>
        <w:tab/>
      </w:r>
      <w:r w:rsidRPr="000D3DFF">
        <w:rPr>
          <w:u w:val="single"/>
        </w:rPr>
        <w:tab/>
      </w:r>
      <w:r w:rsidRPr="000D3DFF">
        <w:rPr>
          <w:u w:val="single"/>
        </w:rPr>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jc w:val="center"/>
        <w:rPr>
          <w:u w:val="single"/>
        </w:rPr>
      </w:pPr>
      <w:r w:rsidRPr="000D3DFF">
        <w:t xml:space="preserve"> </w:t>
      </w:r>
      <w:r w:rsidRPr="000D3DFF">
        <w:tab/>
      </w:r>
      <w:r w:rsidRPr="000D3DFF">
        <w:tab/>
      </w:r>
      <w:r w:rsidRPr="000D3DFF">
        <w:tab/>
      </w:r>
      <w:r w:rsidRPr="000D3DFF">
        <w:tab/>
      </w:r>
      <w:r w:rsidRPr="000D3DFF">
        <w:tab/>
      </w:r>
      <w:r w:rsidRPr="000D3DFF">
        <w:tab/>
      </w:r>
      <w:r w:rsidRPr="000D3DFF">
        <w:tab/>
      </w:r>
      <w:r w:rsidRPr="000D3DFF">
        <w:tab/>
        <w:t xml:space="preserve">       Адрес эл/почты </w:t>
      </w:r>
      <w:r w:rsidRPr="000D3DFF">
        <w:rPr>
          <w:u w:val="single"/>
        </w:rPr>
        <w:tab/>
      </w:r>
      <w:r w:rsidRPr="000D3DFF">
        <w:rPr>
          <w:u w:val="single"/>
        </w:rPr>
        <w:tab/>
        <w:t xml:space="preserve">      </w:t>
      </w:r>
      <w:r w:rsidRPr="000D3DFF">
        <w:rPr>
          <w:u w:val="single"/>
        </w:rPr>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ind w:left="-567" w:firstLine="340"/>
        <w:jc w:val="center"/>
        <w:rPr>
          <w:b/>
          <w:sz w:val="28"/>
          <w:szCs w:val="28"/>
        </w:rPr>
      </w:pPr>
    </w:p>
    <w:p w:rsidR="009138F2" w:rsidRPr="000D3DFF" w:rsidRDefault="009138F2" w:rsidP="009138F2">
      <w:pPr>
        <w:widowControl w:val="0"/>
        <w:tabs>
          <w:tab w:val="left" w:pos="142"/>
          <w:tab w:val="left" w:pos="284"/>
        </w:tabs>
        <w:autoSpaceDE w:val="0"/>
        <w:autoSpaceDN w:val="0"/>
        <w:adjustRightInd w:val="0"/>
        <w:ind w:left="-567" w:firstLine="340"/>
        <w:jc w:val="center"/>
        <w:rPr>
          <w:b/>
          <w:sz w:val="28"/>
          <w:szCs w:val="28"/>
        </w:rPr>
      </w:pPr>
      <w:r w:rsidRPr="000D3DFF">
        <w:rPr>
          <w:b/>
          <w:sz w:val="28"/>
          <w:szCs w:val="28"/>
        </w:rPr>
        <w:t>ЖАЛОБА</w:t>
      </w:r>
    </w:p>
    <w:p w:rsidR="009138F2" w:rsidRPr="000D3DFF" w:rsidRDefault="009138F2" w:rsidP="009138F2">
      <w:pPr>
        <w:widowControl w:val="0"/>
        <w:tabs>
          <w:tab w:val="left" w:pos="142"/>
          <w:tab w:val="left" w:pos="284"/>
        </w:tabs>
        <w:autoSpaceDE w:val="0"/>
        <w:autoSpaceDN w:val="0"/>
        <w:adjustRightInd w:val="0"/>
        <w:ind w:left="-567" w:firstLine="340"/>
        <w:jc w:val="right"/>
        <w:rPr>
          <w:sz w:val="28"/>
          <w:szCs w:val="28"/>
          <w:u w:val="single"/>
        </w:rPr>
      </w:pP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rPr>
          <w:u w:val="single"/>
        </w:rPr>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w:t>
      </w:r>
    </w:p>
    <w:p w:rsidR="009138F2" w:rsidRPr="000D3DFF" w:rsidRDefault="009138F2" w:rsidP="009138F2">
      <w:pPr>
        <w:widowControl w:val="0"/>
        <w:autoSpaceDE w:val="0"/>
        <w:autoSpaceDN w:val="0"/>
        <w:adjustRightInd w:val="0"/>
        <w:jc w:val="both"/>
      </w:pPr>
      <w:r w:rsidRPr="000D3DFF">
        <w:t>__________________________________________________________________________________________________________________________________________________________</w:t>
      </w:r>
    </w:p>
    <w:p w:rsidR="009138F2" w:rsidRPr="000D3DFF" w:rsidRDefault="009138F2" w:rsidP="009138F2">
      <w:pPr>
        <w:widowControl w:val="0"/>
        <w:autoSpaceDE w:val="0"/>
        <w:autoSpaceDN w:val="0"/>
        <w:adjustRightInd w:val="0"/>
        <w:jc w:val="both"/>
        <w:rPr>
          <w:sz w:val="18"/>
          <w:szCs w:val="18"/>
        </w:rPr>
      </w:pPr>
      <w:r w:rsidRPr="000D3DFF">
        <w:t>__________________________________________________________________________________________________________________________________________________________</w:t>
      </w:r>
    </w:p>
    <w:p w:rsidR="009138F2" w:rsidRPr="000D3DFF" w:rsidRDefault="009138F2" w:rsidP="009138F2">
      <w:pPr>
        <w:widowControl w:val="0"/>
        <w:autoSpaceDE w:val="0"/>
        <w:autoSpaceDN w:val="0"/>
        <w:adjustRightInd w:val="0"/>
        <w:ind w:left="993" w:firstLine="141"/>
        <w:jc w:val="center"/>
        <w:rPr>
          <w:sz w:val="28"/>
          <w:szCs w:val="28"/>
        </w:rPr>
      </w:pPr>
      <w:r w:rsidRPr="000D3DFF">
        <w:rPr>
          <w:sz w:val="18"/>
          <w:szCs w:val="18"/>
        </w:rPr>
        <w:t>(указать причину жалобы, дату и т.д.)</w:t>
      </w:r>
    </w:p>
    <w:p w:rsidR="009138F2" w:rsidRPr="000D3DFF" w:rsidRDefault="009138F2" w:rsidP="009138F2">
      <w:pPr>
        <w:widowControl w:val="0"/>
        <w:autoSpaceDE w:val="0"/>
        <w:autoSpaceDN w:val="0"/>
        <w:adjustRightInd w:val="0"/>
        <w:ind w:left="993"/>
        <w:rPr>
          <w:sz w:val="28"/>
          <w:szCs w:val="28"/>
        </w:rPr>
      </w:pPr>
    </w:p>
    <w:p w:rsidR="009138F2" w:rsidRPr="000D3DFF" w:rsidRDefault="009138F2" w:rsidP="009138F2">
      <w:pPr>
        <w:widowControl w:val="0"/>
        <w:autoSpaceDE w:val="0"/>
        <w:autoSpaceDN w:val="0"/>
        <w:adjustRightInd w:val="0"/>
      </w:pPr>
      <w:r w:rsidRPr="000D3DFF">
        <w:t>В подтверждение вышеизложенного прилагаю следующие документы:</w:t>
      </w:r>
    </w:p>
    <w:p w:rsidR="009138F2" w:rsidRPr="000D3DFF" w:rsidRDefault="009138F2" w:rsidP="009138F2">
      <w:pPr>
        <w:widowControl w:val="0"/>
        <w:autoSpaceDE w:val="0"/>
        <w:autoSpaceDN w:val="0"/>
        <w:adjustRightInd w:val="0"/>
        <w:rPr>
          <w:u w:val="single"/>
        </w:rPr>
      </w:pPr>
      <w:r w:rsidRPr="000D3DFF">
        <w:t>1. ______________________________________________________________________</w:t>
      </w:r>
      <w:r w:rsidRPr="000D3DFF">
        <w:rPr>
          <w:u w:val="single"/>
        </w:rPr>
        <w:tab/>
      </w:r>
    </w:p>
    <w:p w:rsidR="009138F2" w:rsidRPr="000D3DFF" w:rsidRDefault="009138F2" w:rsidP="009138F2">
      <w:pPr>
        <w:widowControl w:val="0"/>
        <w:autoSpaceDE w:val="0"/>
        <w:autoSpaceDN w:val="0"/>
        <w:adjustRightInd w:val="0"/>
        <w:rPr>
          <w:u w:val="single"/>
        </w:rPr>
      </w:pPr>
      <w:r w:rsidRPr="000D3DFF">
        <w:t>2. ______________________________________________________________________</w:t>
      </w:r>
      <w:r w:rsidRPr="000D3DFF">
        <w:rPr>
          <w:u w:val="single"/>
        </w:rPr>
        <w:tab/>
      </w:r>
    </w:p>
    <w:p w:rsidR="009138F2" w:rsidRPr="000D3DFF" w:rsidRDefault="009138F2" w:rsidP="009138F2">
      <w:pPr>
        <w:widowControl w:val="0"/>
        <w:autoSpaceDE w:val="0"/>
        <w:autoSpaceDN w:val="0"/>
        <w:adjustRightInd w:val="0"/>
        <w:rPr>
          <w:sz w:val="26"/>
          <w:szCs w:val="26"/>
        </w:rPr>
      </w:pPr>
      <w:r w:rsidRPr="000D3DFF">
        <w:t>3. ______________________________________________________________________</w:t>
      </w:r>
      <w:r w:rsidRPr="000D3DFF">
        <w:rPr>
          <w:u w:val="single"/>
        </w:rPr>
        <w:tab/>
      </w:r>
    </w:p>
    <w:p w:rsidR="009138F2" w:rsidRPr="000D3DFF" w:rsidRDefault="009138F2" w:rsidP="009138F2">
      <w:pPr>
        <w:widowControl w:val="0"/>
        <w:tabs>
          <w:tab w:val="left" w:pos="142"/>
          <w:tab w:val="left" w:pos="284"/>
        </w:tabs>
        <w:autoSpaceDE w:val="0"/>
        <w:autoSpaceDN w:val="0"/>
        <w:adjustRightInd w:val="0"/>
        <w:ind w:left="-567" w:firstLine="340"/>
        <w:jc w:val="both"/>
        <w:rPr>
          <w:sz w:val="28"/>
          <w:szCs w:val="28"/>
          <w:u w:val="single"/>
        </w:rPr>
      </w:pPr>
    </w:p>
    <w:p w:rsidR="009138F2" w:rsidRPr="000D3DFF" w:rsidRDefault="009138F2" w:rsidP="009138F2">
      <w:pPr>
        <w:widowControl w:val="0"/>
        <w:tabs>
          <w:tab w:val="left" w:pos="142"/>
          <w:tab w:val="left" w:pos="284"/>
        </w:tabs>
        <w:autoSpaceDE w:val="0"/>
        <w:autoSpaceDN w:val="0"/>
        <w:adjustRightInd w:val="0"/>
        <w:ind w:left="-567" w:firstLine="340"/>
        <w:jc w:val="both"/>
      </w:pPr>
      <w:r w:rsidRPr="000D3DFF">
        <w:rPr>
          <w:sz w:val="28"/>
          <w:szCs w:val="28"/>
        </w:rPr>
        <w:tab/>
      </w:r>
      <w:r w:rsidRPr="000D3DFF">
        <w:rPr>
          <w:sz w:val="28"/>
          <w:szCs w:val="28"/>
          <w:u w:val="single"/>
        </w:rPr>
        <w:tab/>
      </w:r>
      <w:r w:rsidRPr="000D3DFF">
        <w:rPr>
          <w:sz w:val="28"/>
          <w:szCs w:val="28"/>
          <w:u w:val="single"/>
        </w:rPr>
        <w:tab/>
      </w:r>
      <w:r w:rsidRPr="000D3DFF">
        <w:rPr>
          <w:sz w:val="28"/>
          <w:szCs w:val="28"/>
          <w:u w:val="single"/>
        </w:rPr>
        <w:tab/>
      </w:r>
      <w:r w:rsidRPr="000D3DFF">
        <w:rPr>
          <w:sz w:val="28"/>
          <w:szCs w:val="28"/>
          <w:u w:val="single"/>
        </w:rPr>
        <w:tab/>
      </w:r>
      <w:r w:rsidRPr="000D3DFF">
        <w:rPr>
          <w:sz w:val="28"/>
          <w:szCs w:val="28"/>
        </w:rPr>
        <w:t xml:space="preserve"> </w:t>
      </w:r>
      <w:r w:rsidRPr="000D3DFF">
        <w:t xml:space="preserve">(дата) </w:t>
      </w:r>
      <w:r w:rsidRPr="000D3DFF">
        <w:tab/>
      </w:r>
      <w:r w:rsidRPr="000D3DFF">
        <w:rPr>
          <w:u w:val="single"/>
        </w:rPr>
        <w:tab/>
      </w:r>
      <w:r w:rsidRPr="000D3DFF">
        <w:rPr>
          <w:u w:val="single"/>
        </w:rPr>
        <w:tab/>
      </w:r>
      <w:r w:rsidRPr="000D3DFF">
        <w:rPr>
          <w:u w:val="single"/>
        </w:rPr>
        <w:tab/>
      </w:r>
      <w:r w:rsidRPr="000D3DFF">
        <w:t xml:space="preserve"> (подпись)</w:t>
      </w:r>
    </w:p>
    <w:p w:rsidR="009138F2" w:rsidRPr="000D3DFF" w:rsidRDefault="009138F2" w:rsidP="009138F2">
      <w:pPr>
        <w:widowControl w:val="0"/>
        <w:tabs>
          <w:tab w:val="left" w:pos="142"/>
          <w:tab w:val="left" w:pos="284"/>
        </w:tabs>
        <w:autoSpaceDE w:val="0"/>
        <w:autoSpaceDN w:val="0"/>
        <w:adjustRightInd w:val="0"/>
        <w:ind w:left="-567" w:firstLine="340"/>
        <w:jc w:val="both"/>
      </w:pPr>
    </w:p>
    <w:p w:rsidR="009138F2" w:rsidRPr="000D3DFF" w:rsidRDefault="009138F2" w:rsidP="009138F2">
      <w:pPr>
        <w:widowControl w:val="0"/>
        <w:tabs>
          <w:tab w:val="left" w:pos="142"/>
          <w:tab w:val="left" w:pos="284"/>
        </w:tabs>
        <w:autoSpaceDE w:val="0"/>
        <w:autoSpaceDN w:val="0"/>
        <w:adjustRightInd w:val="0"/>
        <w:ind w:left="-567" w:firstLine="340"/>
        <w:jc w:val="both"/>
      </w:pPr>
    </w:p>
    <w:p w:rsidR="009138F2" w:rsidRPr="000D3DFF" w:rsidRDefault="009138F2" w:rsidP="009138F2">
      <w:pPr>
        <w:widowControl w:val="0"/>
        <w:tabs>
          <w:tab w:val="left" w:pos="142"/>
          <w:tab w:val="left" w:pos="284"/>
        </w:tabs>
        <w:autoSpaceDE w:val="0"/>
        <w:autoSpaceDN w:val="0"/>
        <w:adjustRightInd w:val="0"/>
        <w:ind w:left="-567" w:firstLine="340"/>
        <w:jc w:val="both"/>
      </w:pPr>
    </w:p>
    <w:p w:rsidR="009138F2" w:rsidRPr="000D3DFF" w:rsidRDefault="009138F2" w:rsidP="009138F2">
      <w:pPr>
        <w:widowControl w:val="0"/>
        <w:tabs>
          <w:tab w:val="left" w:pos="142"/>
          <w:tab w:val="left" w:pos="284"/>
        </w:tabs>
        <w:autoSpaceDE w:val="0"/>
        <w:autoSpaceDN w:val="0"/>
        <w:adjustRightInd w:val="0"/>
        <w:ind w:left="-567" w:firstLine="340"/>
        <w:jc w:val="both"/>
      </w:pPr>
      <w:r w:rsidRPr="000D3DFF">
        <w:t>Жалобу принял:</w:t>
      </w:r>
    </w:p>
    <w:p w:rsidR="009138F2" w:rsidRPr="000D3DFF" w:rsidRDefault="009138F2" w:rsidP="009138F2">
      <w:pPr>
        <w:widowControl w:val="0"/>
        <w:tabs>
          <w:tab w:val="left" w:pos="142"/>
          <w:tab w:val="left" w:pos="284"/>
        </w:tabs>
        <w:autoSpaceDE w:val="0"/>
        <w:autoSpaceDN w:val="0"/>
        <w:adjustRightInd w:val="0"/>
        <w:ind w:left="-567" w:firstLine="340"/>
        <w:jc w:val="both"/>
        <w:rPr>
          <w:u w:val="single"/>
        </w:rPr>
      </w:pPr>
      <w:r w:rsidRPr="000D3DFF">
        <w:t>Дата</w:t>
      </w:r>
      <w:r w:rsidRPr="000D3DFF">
        <w:rPr>
          <w:u w:val="single"/>
        </w:rPr>
        <w:tab/>
      </w:r>
      <w:r w:rsidRPr="000D3DFF">
        <w:rPr>
          <w:u w:val="single"/>
        </w:rPr>
        <w:tab/>
      </w:r>
      <w:r w:rsidRPr="000D3DFF">
        <w:rPr>
          <w:u w:val="single"/>
        </w:rPr>
        <w:tab/>
      </w:r>
      <w:r w:rsidRPr="000D3DFF">
        <w:rPr>
          <w:u w:val="single"/>
        </w:rPr>
        <w:tab/>
      </w:r>
      <w:r w:rsidRPr="000D3DFF">
        <w:t xml:space="preserve"> </w:t>
      </w:r>
      <w:proofErr w:type="spellStart"/>
      <w:r w:rsidRPr="000D3DFF">
        <w:t>вх</w:t>
      </w:r>
      <w:proofErr w:type="spellEnd"/>
      <w:r w:rsidRPr="000D3DFF">
        <w:t xml:space="preserve">.№ </w:t>
      </w:r>
      <w:r w:rsidRPr="000D3DFF">
        <w:rPr>
          <w:u w:val="single"/>
        </w:rPr>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ind w:left="-567" w:firstLine="340"/>
        <w:jc w:val="both"/>
        <w:rPr>
          <w:u w:val="single"/>
        </w:rPr>
      </w:pPr>
    </w:p>
    <w:p w:rsidR="009138F2" w:rsidRPr="000D3DFF" w:rsidRDefault="009138F2" w:rsidP="009138F2">
      <w:pPr>
        <w:widowControl w:val="0"/>
        <w:tabs>
          <w:tab w:val="left" w:pos="142"/>
          <w:tab w:val="left" w:pos="284"/>
        </w:tabs>
        <w:autoSpaceDE w:val="0"/>
        <w:autoSpaceDN w:val="0"/>
        <w:adjustRightInd w:val="0"/>
        <w:ind w:left="-567" w:firstLine="340"/>
        <w:jc w:val="both"/>
        <w:rPr>
          <w:u w:val="single"/>
        </w:rPr>
      </w:pPr>
      <w:r w:rsidRPr="000D3DFF">
        <w:t>Специалист (</w:t>
      </w:r>
      <w:r w:rsidRPr="000D3DFF">
        <w:rPr>
          <w:u w:val="single"/>
        </w:rPr>
        <w:tab/>
      </w:r>
      <w:r w:rsidRPr="000D3DFF">
        <w:rPr>
          <w:u w:val="single"/>
        </w:rPr>
        <w:tab/>
      </w:r>
      <w:r w:rsidRPr="000D3DFF">
        <w:rPr>
          <w:u w:val="single"/>
        </w:rPr>
        <w:tab/>
      </w:r>
      <w:r w:rsidRPr="000D3DFF">
        <w:rPr>
          <w:u w:val="single"/>
        </w:rPr>
        <w:tab/>
      </w:r>
      <w:r w:rsidRPr="000D3DFF">
        <w:t xml:space="preserve">) </w:t>
      </w:r>
      <w:r w:rsidRPr="000D3DFF">
        <w:tab/>
      </w:r>
      <w:r w:rsidRPr="000D3DFF">
        <w:rPr>
          <w:u w:val="single"/>
        </w:rPr>
        <w:tab/>
      </w:r>
      <w:r w:rsidRPr="000D3DFF">
        <w:rPr>
          <w:u w:val="single"/>
        </w:rPr>
        <w:tab/>
      </w:r>
    </w:p>
    <w:p w:rsidR="009138F2" w:rsidRPr="000D3DFF" w:rsidRDefault="009138F2" w:rsidP="009138F2">
      <w:pPr>
        <w:widowControl w:val="0"/>
        <w:tabs>
          <w:tab w:val="left" w:pos="142"/>
          <w:tab w:val="left" w:pos="284"/>
        </w:tabs>
        <w:autoSpaceDE w:val="0"/>
        <w:autoSpaceDN w:val="0"/>
        <w:adjustRightInd w:val="0"/>
        <w:jc w:val="both"/>
      </w:pPr>
      <w:r w:rsidRPr="000D3DFF">
        <w:tab/>
      </w:r>
      <w:r w:rsidRPr="000D3DFF">
        <w:tab/>
      </w:r>
      <w:r w:rsidRPr="000D3DFF">
        <w:tab/>
      </w:r>
      <w:r w:rsidRPr="000D3DFF">
        <w:tab/>
      </w:r>
      <w:r w:rsidRPr="000D3DFF">
        <w:tab/>
        <w:t>(ФИО)</w:t>
      </w:r>
      <w:r w:rsidRPr="000D3DFF">
        <w:tab/>
      </w:r>
      <w:r w:rsidRPr="000D3DFF">
        <w:tab/>
      </w:r>
      <w:r w:rsidRPr="000D3DFF">
        <w:tab/>
        <w:t xml:space="preserve">    подпись</w:t>
      </w:r>
    </w:p>
    <w:p w:rsidR="009138F2" w:rsidRPr="000D3DFF" w:rsidRDefault="009138F2" w:rsidP="009138F2">
      <w:pPr>
        <w:autoSpaceDE w:val="0"/>
        <w:autoSpaceDN w:val="0"/>
        <w:adjustRightInd w:val="0"/>
        <w:rPr>
          <w:sz w:val="20"/>
          <w:szCs w:val="20"/>
          <w:lang w:eastAsia="en-US"/>
        </w:rPr>
      </w:pPr>
    </w:p>
    <w:p w:rsidR="009138F2" w:rsidRDefault="009138F2" w:rsidP="009138F2"/>
    <w:p w:rsidR="009138F2" w:rsidRPr="009138F2" w:rsidRDefault="009138F2" w:rsidP="009138F2"/>
    <w:sectPr w:rsidR="009138F2" w:rsidRPr="009138F2" w:rsidSect="009138F2">
      <w:pgSz w:w="11907" w:h="16839" w:code="9"/>
      <w:pgMar w:top="709"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8A" w:rsidRDefault="0079258A" w:rsidP="009138F2">
      <w:r>
        <w:separator/>
      </w:r>
    </w:p>
  </w:endnote>
  <w:endnote w:type="continuationSeparator" w:id="0">
    <w:p w:rsidR="0079258A" w:rsidRDefault="0079258A" w:rsidP="0091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8A" w:rsidRDefault="0079258A" w:rsidP="009138F2">
      <w:r>
        <w:separator/>
      </w:r>
    </w:p>
  </w:footnote>
  <w:footnote w:type="continuationSeparator" w:id="0">
    <w:p w:rsidR="0079258A" w:rsidRDefault="0079258A" w:rsidP="009138F2">
      <w:r>
        <w:continuationSeparator/>
      </w:r>
    </w:p>
  </w:footnote>
  <w:footnote w:id="1">
    <w:p w:rsidR="00207A94" w:rsidRPr="002600BA" w:rsidRDefault="00207A94" w:rsidP="009138F2">
      <w:pPr>
        <w:pStyle w:val="ConsPlusTitle"/>
        <w:widowControl/>
        <w:tabs>
          <w:tab w:val="left" w:pos="0"/>
        </w:tabs>
        <w:spacing w:line="100" w:lineRule="atLeast"/>
        <w:ind w:firstLine="710"/>
        <w:jc w:val="both"/>
        <w:rPr>
          <w:b w:val="0"/>
          <w:bCs w:val="0"/>
          <w:sz w:val="20"/>
          <w:szCs w:val="20"/>
        </w:rPr>
      </w:pPr>
      <w:r w:rsidRPr="002600BA">
        <w:rPr>
          <w:rStyle w:val="ae"/>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207A94" w:rsidRPr="002600BA" w:rsidRDefault="00207A94" w:rsidP="009138F2">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207A94" w:rsidRDefault="00207A94" w:rsidP="009138F2">
      <w:pPr>
        <w:pStyle w:val="ConsPlusTitle"/>
        <w:widowControl/>
        <w:tabs>
          <w:tab w:val="left" w:pos="0"/>
        </w:tabs>
        <w:spacing w:line="100" w:lineRule="atLeast"/>
        <w:ind w:firstLine="710"/>
        <w:jc w:val="both"/>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15:restartNumberingAfterBreak="0">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9" w15:restartNumberingAfterBreak="0">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E101B0"/>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1" w15:restartNumberingAfterBreak="0">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1764A"/>
    <w:multiLevelType w:val="hybridMultilevel"/>
    <w:tmpl w:val="E1EE2796"/>
    <w:lvl w:ilvl="0" w:tplc="7FDEDE46">
      <w:start w:val="5"/>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535A1F"/>
    <w:multiLevelType w:val="hybridMultilevel"/>
    <w:tmpl w:val="4E92C6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07C129C"/>
    <w:multiLevelType w:val="multilevel"/>
    <w:tmpl w:val="3C6ECC3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6" w15:restartNumberingAfterBreak="0">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90F02C6"/>
    <w:multiLevelType w:val="hybridMultilevel"/>
    <w:tmpl w:val="2F9AA686"/>
    <w:lvl w:ilvl="0" w:tplc="60FE6536">
      <w:start w:val="87"/>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9" w15:restartNumberingAfterBreak="0">
    <w:nsid w:val="1B140367"/>
    <w:multiLevelType w:val="multilevel"/>
    <w:tmpl w:val="8BE8B4CE"/>
    <w:lvl w:ilvl="0">
      <w:start w:val="4"/>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730"/>
        </w:tabs>
        <w:ind w:left="730" w:hanging="720"/>
      </w:pPr>
      <w:rPr>
        <w:rFonts w:cs="Times New Roman" w:hint="default"/>
      </w:rPr>
    </w:lvl>
    <w:lvl w:ilvl="2">
      <w:start w:val="4"/>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1110"/>
        </w:tabs>
        <w:ind w:left="1110" w:hanging="108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490"/>
        </w:tabs>
        <w:ind w:left="1490" w:hanging="1440"/>
      </w:pPr>
      <w:rPr>
        <w:rFonts w:cs="Times New Roman" w:hint="default"/>
      </w:rPr>
    </w:lvl>
    <w:lvl w:ilvl="6">
      <w:start w:val="1"/>
      <w:numFmt w:val="decimal"/>
      <w:lvlText w:val="%1.%2.%3.%4.%5.%6.%7."/>
      <w:lvlJc w:val="left"/>
      <w:pPr>
        <w:tabs>
          <w:tab w:val="num" w:pos="1860"/>
        </w:tabs>
        <w:ind w:left="1860" w:hanging="1800"/>
      </w:pPr>
      <w:rPr>
        <w:rFonts w:cs="Times New Roman" w:hint="default"/>
      </w:rPr>
    </w:lvl>
    <w:lvl w:ilvl="7">
      <w:start w:val="1"/>
      <w:numFmt w:val="decimal"/>
      <w:lvlText w:val="%1.%2.%3.%4.%5.%6.%7.%8."/>
      <w:lvlJc w:val="left"/>
      <w:pPr>
        <w:tabs>
          <w:tab w:val="num" w:pos="1870"/>
        </w:tabs>
        <w:ind w:left="1870" w:hanging="1800"/>
      </w:pPr>
      <w:rPr>
        <w:rFonts w:cs="Times New Roman" w:hint="default"/>
      </w:rPr>
    </w:lvl>
    <w:lvl w:ilvl="8">
      <w:start w:val="1"/>
      <w:numFmt w:val="decimal"/>
      <w:lvlText w:val="%1.%2.%3.%4.%5.%6.%7.%8.%9."/>
      <w:lvlJc w:val="left"/>
      <w:pPr>
        <w:tabs>
          <w:tab w:val="num" w:pos="2240"/>
        </w:tabs>
        <w:ind w:left="2240" w:hanging="2160"/>
      </w:pPr>
      <w:rPr>
        <w:rFonts w:cs="Times New Roman" w:hint="default"/>
      </w:rPr>
    </w:lvl>
  </w:abstractNum>
  <w:abstractNum w:abstractNumId="20" w15:restartNumberingAfterBreak="0">
    <w:nsid w:val="218C1E9D"/>
    <w:multiLevelType w:val="hybridMultilevel"/>
    <w:tmpl w:val="29C4C392"/>
    <w:lvl w:ilvl="0" w:tplc="0419000F">
      <w:start w:val="1"/>
      <w:numFmt w:val="decimal"/>
      <w:lvlText w:val="%1."/>
      <w:lvlJc w:val="left"/>
      <w:pPr>
        <w:tabs>
          <w:tab w:val="num" w:pos="1424"/>
        </w:tabs>
        <w:ind w:left="1424" w:hanging="360"/>
      </w:pPr>
      <w:rPr>
        <w:rFonts w:cs="Times New Roman"/>
      </w:rPr>
    </w:lvl>
    <w:lvl w:ilvl="1" w:tplc="04190019" w:tentative="1">
      <w:start w:val="1"/>
      <w:numFmt w:val="lowerLetter"/>
      <w:lvlText w:val="%2."/>
      <w:lvlJc w:val="left"/>
      <w:pPr>
        <w:tabs>
          <w:tab w:val="num" w:pos="2144"/>
        </w:tabs>
        <w:ind w:left="2144" w:hanging="360"/>
      </w:pPr>
      <w:rPr>
        <w:rFonts w:cs="Times New Roman"/>
      </w:rPr>
    </w:lvl>
    <w:lvl w:ilvl="2" w:tplc="0419001B" w:tentative="1">
      <w:start w:val="1"/>
      <w:numFmt w:val="lowerRoman"/>
      <w:lvlText w:val="%3."/>
      <w:lvlJc w:val="right"/>
      <w:pPr>
        <w:tabs>
          <w:tab w:val="num" w:pos="2864"/>
        </w:tabs>
        <w:ind w:left="2864" w:hanging="180"/>
      </w:pPr>
      <w:rPr>
        <w:rFonts w:cs="Times New Roman"/>
      </w:rPr>
    </w:lvl>
    <w:lvl w:ilvl="3" w:tplc="0419000F" w:tentative="1">
      <w:start w:val="1"/>
      <w:numFmt w:val="decimal"/>
      <w:lvlText w:val="%4."/>
      <w:lvlJc w:val="left"/>
      <w:pPr>
        <w:tabs>
          <w:tab w:val="num" w:pos="3584"/>
        </w:tabs>
        <w:ind w:left="3584" w:hanging="360"/>
      </w:pPr>
      <w:rPr>
        <w:rFonts w:cs="Times New Roman"/>
      </w:rPr>
    </w:lvl>
    <w:lvl w:ilvl="4" w:tplc="04190019" w:tentative="1">
      <w:start w:val="1"/>
      <w:numFmt w:val="lowerLetter"/>
      <w:lvlText w:val="%5."/>
      <w:lvlJc w:val="left"/>
      <w:pPr>
        <w:tabs>
          <w:tab w:val="num" w:pos="4304"/>
        </w:tabs>
        <w:ind w:left="4304" w:hanging="360"/>
      </w:pPr>
      <w:rPr>
        <w:rFonts w:cs="Times New Roman"/>
      </w:rPr>
    </w:lvl>
    <w:lvl w:ilvl="5" w:tplc="0419001B" w:tentative="1">
      <w:start w:val="1"/>
      <w:numFmt w:val="lowerRoman"/>
      <w:lvlText w:val="%6."/>
      <w:lvlJc w:val="right"/>
      <w:pPr>
        <w:tabs>
          <w:tab w:val="num" w:pos="5024"/>
        </w:tabs>
        <w:ind w:left="5024" w:hanging="180"/>
      </w:pPr>
      <w:rPr>
        <w:rFonts w:cs="Times New Roman"/>
      </w:rPr>
    </w:lvl>
    <w:lvl w:ilvl="6" w:tplc="0419000F" w:tentative="1">
      <w:start w:val="1"/>
      <w:numFmt w:val="decimal"/>
      <w:lvlText w:val="%7."/>
      <w:lvlJc w:val="left"/>
      <w:pPr>
        <w:tabs>
          <w:tab w:val="num" w:pos="5744"/>
        </w:tabs>
        <w:ind w:left="5744" w:hanging="360"/>
      </w:pPr>
      <w:rPr>
        <w:rFonts w:cs="Times New Roman"/>
      </w:rPr>
    </w:lvl>
    <w:lvl w:ilvl="7" w:tplc="04190019" w:tentative="1">
      <w:start w:val="1"/>
      <w:numFmt w:val="lowerLetter"/>
      <w:lvlText w:val="%8."/>
      <w:lvlJc w:val="left"/>
      <w:pPr>
        <w:tabs>
          <w:tab w:val="num" w:pos="6464"/>
        </w:tabs>
        <w:ind w:left="6464" w:hanging="360"/>
      </w:pPr>
      <w:rPr>
        <w:rFonts w:cs="Times New Roman"/>
      </w:rPr>
    </w:lvl>
    <w:lvl w:ilvl="8" w:tplc="0419001B" w:tentative="1">
      <w:start w:val="1"/>
      <w:numFmt w:val="lowerRoman"/>
      <w:lvlText w:val="%9."/>
      <w:lvlJc w:val="right"/>
      <w:pPr>
        <w:tabs>
          <w:tab w:val="num" w:pos="7184"/>
        </w:tabs>
        <w:ind w:left="7184" w:hanging="180"/>
      </w:pPr>
      <w:rPr>
        <w:rFonts w:cs="Times New Roman"/>
      </w:rPr>
    </w:lvl>
  </w:abstractNum>
  <w:abstractNum w:abstractNumId="21" w15:restartNumberingAfterBreak="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254451EC"/>
    <w:multiLevelType w:val="multilevel"/>
    <w:tmpl w:val="0D48F9C4"/>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40"/>
        </w:tabs>
        <w:ind w:left="740" w:hanging="720"/>
      </w:pPr>
      <w:rPr>
        <w:rFonts w:cs="Times New Roman" w:hint="default"/>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23" w15:restartNumberingAfterBreak="0">
    <w:nsid w:val="26AC4BE3"/>
    <w:multiLevelType w:val="hybridMultilevel"/>
    <w:tmpl w:val="2C169838"/>
    <w:lvl w:ilvl="0" w:tplc="81FE6EF8">
      <w:start w:val="1"/>
      <w:numFmt w:val="decimal"/>
      <w:lvlText w:val="%1)"/>
      <w:lvlJc w:val="left"/>
      <w:pPr>
        <w:tabs>
          <w:tab w:val="num" w:pos="720"/>
        </w:tabs>
        <w:ind w:firstLine="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2B202023"/>
    <w:multiLevelType w:val="multilevel"/>
    <w:tmpl w:val="480E8FAC"/>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3A61AF"/>
    <w:multiLevelType w:val="hybridMultilevel"/>
    <w:tmpl w:val="034CC1D6"/>
    <w:lvl w:ilvl="0" w:tplc="0419000F">
      <w:start w:val="97"/>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8" w15:restartNumberingAfterBreak="0">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cs="Times New Roman"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88344AD"/>
    <w:multiLevelType w:val="multilevel"/>
    <w:tmpl w:val="A9D4A6EA"/>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1" w15:restartNumberingAfterBreak="0">
    <w:nsid w:val="39151A1E"/>
    <w:multiLevelType w:val="multilevel"/>
    <w:tmpl w:val="C874AA66"/>
    <w:lvl w:ilvl="0">
      <w:start w:val="1"/>
      <w:numFmt w:val="upperRoman"/>
      <w:lvlText w:val="%1."/>
      <w:lvlJc w:val="center"/>
      <w:pPr>
        <w:tabs>
          <w:tab w:val="num" w:pos="1701"/>
        </w:tabs>
        <w:ind w:left="1134"/>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0FA0AA7"/>
    <w:multiLevelType w:val="multilevel"/>
    <w:tmpl w:val="D2708A9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43845105"/>
    <w:multiLevelType w:val="multilevel"/>
    <w:tmpl w:val="8160A930"/>
    <w:lvl w:ilvl="0">
      <w:start w:val="3"/>
      <w:numFmt w:val="decimal"/>
      <w:lvlText w:val="%1."/>
      <w:lvlJc w:val="left"/>
      <w:pPr>
        <w:tabs>
          <w:tab w:val="num" w:pos="1230"/>
        </w:tabs>
        <w:ind w:left="1230" w:hanging="1230"/>
      </w:pPr>
      <w:rPr>
        <w:rFonts w:cs="Times New Roman" w:hint="default"/>
      </w:rPr>
    </w:lvl>
    <w:lvl w:ilvl="1">
      <w:start w:val="3"/>
      <w:numFmt w:val="decimal"/>
      <w:lvlText w:val="%1.%2."/>
      <w:lvlJc w:val="left"/>
      <w:pPr>
        <w:tabs>
          <w:tab w:val="num" w:pos="1770"/>
        </w:tabs>
        <w:ind w:left="1770" w:hanging="1230"/>
      </w:pPr>
      <w:rPr>
        <w:rFonts w:cs="Times New Roman" w:hint="default"/>
      </w:rPr>
    </w:lvl>
    <w:lvl w:ilvl="2">
      <w:start w:val="1"/>
      <w:numFmt w:val="decimal"/>
      <w:lvlText w:val="%1.%2.%3."/>
      <w:lvlJc w:val="left"/>
      <w:pPr>
        <w:tabs>
          <w:tab w:val="num" w:pos="2310"/>
        </w:tabs>
        <w:ind w:left="2310" w:hanging="1230"/>
      </w:pPr>
      <w:rPr>
        <w:rFonts w:cs="Times New Roman" w:hint="default"/>
      </w:rPr>
    </w:lvl>
    <w:lvl w:ilvl="3">
      <w:start w:val="1"/>
      <w:numFmt w:val="decimal"/>
      <w:lvlText w:val="%1.%2.%3.%4."/>
      <w:lvlJc w:val="left"/>
      <w:pPr>
        <w:tabs>
          <w:tab w:val="num" w:pos="2850"/>
        </w:tabs>
        <w:ind w:left="2850" w:hanging="1230"/>
      </w:pPr>
      <w:rPr>
        <w:rFonts w:cs="Times New Roman" w:hint="default"/>
      </w:rPr>
    </w:lvl>
    <w:lvl w:ilvl="4">
      <w:start w:val="1"/>
      <w:numFmt w:val="decimal"/>
      <w:lvlText w:val="%1.%2.%3.%4.%5."/>
      <w:lvlJc w:val="left"/>
      <w:pPr>
        <w:tabs>
          <w:tab w:val="num" w:pos="3390"/>
        </w:tabs>
        <w:ind w:left="3390" w:hanging="1230"/>
      </w:pPr>
      <w:rPr>
        <w:rFonts w:cs="Times New Roman" w:hint="default"/>
      </w:rPr>
    </w:lvl>
    <w:lvl w:ilvl="5">
      <w:start w:val="1"/>
      <w:numFmt w:val="decimal"/>
      <w:lvlText w:val="%1.%2.%3.%4.%5.%6."/>
      <w:lvlJc w:val="left"/>
      <w:pPr>
        <w:tabs>
          <w:tab w:val="num" w:pos="3930"/>
        </w:tabs>
        <w:ind w:left="3930" w:hanging="123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492A259C"/>
    <w:multiLevelType w:val="hybridMultilevel"/>
    <w:tmpl w:val="FF260A3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53121A19"/>
    <w:multiLevelType w:val="multilevel"/>
    <w:tmpl w:val="EACC247C"/>
    <w:lvl w:ilvl="0">
      <w:start w:val="4"/>
      <w:numFmt w:val="upperRoman"/>
      <w:lvlText w:val="%1."/>
      <w:lvlJc w:val="center"/>
      <w:pPr>
        <w:tabs>
          <w:tab w:val="num" w:pos="4537"/>
        </w:tabs>
        <w:ind w:left="3970"/>
      </w:pPr>
      <w:rPr>
        <w:rFonts w:ascii="Times New Roman" w:hAnsi="Times New Roman" w:cs="Times New Roman" w:hint="default"/>
        <w:b/>
        <w:i w:val="0"/>
        <w:sz w:val="26"/>
        <w:szCs w:val="26"/>
      </w:rPr>
    </w:lvl>
    <w:lvl w:ilvl="1">
      <w:start w:val="1"/>
      <w:numFmt w:val="decimal"/>
      <w:lvlText w:val="%1.%2."/>
      <w:lvlJc w:val="center"/>
      <w:pPr>
        <w:tabs>
          <w:tab w:val="num" w:pos="964"/>
        </w:tabs>
        <w:ind w:left="624" w:firstLine="56"/>
      </w:pPr>
      <w:rPr>
        <w:rFonts w:cs="Times New Roman" w:hint="default"/>
        <w:b w:val="0"/>
        <w:i w:val="0"/>
        <w:spacing w:val="0"/>
        <w:position w:val="0"/>
        <w:sz w:val="26"/>
        <w:szCs w:val="26"/>
      </w:rPr>
    </w:lvl>
    <w:lvl w:ilvl="2">
      <w:start w:val="1"/>
      <w:numFmt w:val="decimal"/>
      <w:lvlText w:val="%1.%2.%3."/>
      <w:lvlJc w:val="left"/>
      <w:pPr>
        <w:tabs>
          <w:tab w:val="num" w:pos="170"/>
        </w:tabs>
        <w:ind w:firstLine="709"/>
      </w:pPr>
      <w:rPr>
        <w:rFonts w:cs="Times New Roman" w:hint="default"/>
      </w:rPr>
    </w:lvl>
    <w:lvl w:ilvl="3">
      <w:start w:val="6"/>
      <w:numFmt w:val="bullet"/>
      <w:lvlRestart w:val="0"/>
      <w:lvlText w:val=""/>
      <w:lvlJc w:val="left"/>
      <w:pPr>
        <w:tabs>
          <w:tab w:val="num" w:pos="1021"/>
        </w:tabs>
        <w:ind w:firstLine="737"/>
      </w:pPr>
      <w:rPr>
        <w:rFonts w:ascii="Symbol" w:hAnsi="Symbol" w:hint="default"/>
      </w:rPr>
    </w:lvl>
    <w:lvl w:ilvl="4">
      <w:start w:val="1"/>
      <w:numFmt w:val="decimal"/>
      <w:lvlText w:val="%1.%2.%3.%4%5."/>
      <w:lvlJc w:val="left"/>
      <w:pPr>
        <w:tabs>
          <w:tab w:val="num" w:pos="1588"/>
        </w:tabs>
        <w:ind w:firstLine="709"/>
      </w:pPr>
      <w:rPr>
        <w:rFonts w:cs="Times New Roman" w:hint="default"/>
      </w:rPr>
    </w:lvl>
    <w:lvl w:ilvl="5">
      <w:start w:val="1"/>
      <w:numFmt w:val="decimal"/>
      <w:lvlText w:val="%1.%2.%3.%4%5.%6."/>
      <w:lvlJc w:val="left"/>
      <w:pPr>
        <w:tabs>
          <w:tab w:val="num" w:pos="1871"/>
        </w:tabs>
        <w:ind w:firstLine="70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CDE791D"/>
    <w:multiLevelType w:val="multilevel"/>
    <w:tmpl w:val="2B7ECCB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720"/>
      </w:pPr>
      <w:rPr>
        <w:rFonts w:cs="Times New Roman" w:hint="default"/>
      </w:rPr>
    </w:lvl>
    <w:lvl w:ilvl="2">
      <w:start w:val="1"/>
      <w:numFmt w:val="decimal"/>
      <w:lvlText w:val="%1.%2.%3."/>
      <w:lvlJc w:val="left"/>
      <w:pPr>
        <w:tabs>
          <w:tab w:val="num" w:pos="800"/>
        </w:tabs>
        <w:ind w:left="800" w:hanging="720"/>
      </w:pPr>
      <w:rPr>
        <w:rFonts w:cs="Times New Roman" w:hint="default"/>
      </w:rPr>
    </w:lvl>
    <w:lvl w:ilvl="3">
      <w:start w:val="1"/>
      <w:numFmt w:val="decimal"/>
      <w:lvlText w:val="%1.%2.%3.%4."/>
      <w:lvlJc w:val="left"/>
      <w:pPr>
        <w:tabs>
          <w:tab w:val="num" w:pos="1200"/>
        </w:tabs>
        <w:ind w:left="1200" w:hanging="1080"/>
      </w:pPr>
      <w:rPr>
        <w:rFonts w:cs="Times New Roman" w:hint="default"/>
      </w:rPr>
    </w:lvl>
    <w:lvl w:ilvl="4">
      <w:start w:val="1"/>
      <w:numFmt w:val="decimal"/>
      <w:lvlText w:val="%1.%2.%3.%4.%5."/>
      <w:lvlJc w:val="left"/>
      <w:pPr>
        <w:tabs>
          <w:tab w:val="num" w:pos="1240"/>
        </w:tabs>
        <w:ind w:left="1240" w:hanging="1080"/>
      </w:pPr>
      <w:rPr>
        <w:rFonts w:cs="Times New Roman" w:hint="default"/>
      </w:rPr>
    </w:lvl>
    <w:lvl w:ilvl="5">
      <w:start w:val="1"/>
      <w:numFmt w:val="decimal"/>
      <w:lvlText w:val="%1.%2.%3.%4.%5.%6."/>
      <w:lvlJc w:val="left"/>
      <w:pPr>
        <w:tabs>
          <w:tab w:val="num" w:pos="1640"/>
        </w:tabs>
        <w:ind w:left="1640" w:hanging="1440"/>
      </w:pPr>
      <w:rPr>
        <w:rFonts w:cs="Times New Roman" w:hint="default"/>
      </w:rPr>
    </w:lvl>
    <w:lvl w:ilvl="6">
      <w:start w:val="1"/>
      <w:numFmt w:val="decimal"/>
      <w:lvlText w:val="%1.%2.%3.%4.%5.%6.%7."/>
      <w:lvlJc w:val="left"/>
      <w:pPr>
        <w:tabs>
          <w:tab w:val="num" w:pos="2040"/>
        </w:tabs>
        <w:ind w:left="2040" w:hanging="1800"/>
      </w:pPr>
      <w:rPr>
        <w:rFonts w:cs="Times New Roman" w:hint="default"/>
      </w:rPr>
    </w:lvl>
    <w:lvl w:ilvl="7">
      <w:start w:val="1"/>
      <w:numFmt w:val="decimal"/>
      <w:lvlText w:val="%1.%2.%3.%4.%5.%6.%7.%8."/>
      <w:lvlJc w:val="left"/>
      <w:pPr>
        <w:tabs>
          <w:tab w:val="num" w:pos="2080"/>
        </w:tabs>
        <w:ind w:left="2080" w:hanging="1800"/>
      </w:pPr>
      <w:rPr>
        <w:rFonts w:cs="Times New Roman" w:hint="default"/>
      </w:rPr>
    </w:lvl>
    <w:lvl w:ilvl="8">
      <w:start w:val="1"/>
      <w:numFmt w:val="decimal"/>
      <w:lvlText w:val="%1.%2.%3.%4.%5.%6.%7.%8.%9."/>
      <w:lvlJc w:val="left"/>
      <w:pPr>
        <w:tabs>
          <w:tab w:val="num" w:pos="2480"/>
        </w:tabs>
        <w:ind w:left="2480" w:hanging="2160"/>
      </w:pPr>
      <w:rPr>
        <w:rFonts w:cs="Times New Roman" w:hint="default"/>
      </w:rPr>
    </w:lvl>
  </w:abstractNum>
  <w:abstractNum w:abstractNumId="38" w15:restartNumberingAfterBreak="0">
    <w:nsid w:val="5D1402A6"/>
    <w:multiLevelType w:val="multilevel"/>
    <w:tmpl w:val="9D60D30C"/>
    <w:lvl w:ilvl="0">
      <w:start w:val="3"/>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39" w15:restartNumberingAfterBreak="0">
    <w:nsid w:val="60B7242B"/>
    <w:multiLevelType w:val="multilevel"/>
    <w:tmpl w:val="196A4532"/>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64E61340"/>
    <w:multiLevelType w:val="multilevel"/>
    <w:tmpl w:val="0C2AFD60"/>
    <w:lvl w:ilvl="0">
      <w:start w:val="5"/>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15:restartNumberingAfterBreak="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3" w15:restartNumberingAfterBreak="0">
    <w:nsid w:val="686B214F"/>
    <w:multiLevelType w:val="multilevel"/>
    <w:tmpl w:val="5FF6E786"/>
    <w:lvl w:ilvl="0">
      <w:start w:val="1"/>
      <w:numFmt w:val="decimal"/>
      <w:lvlText w:val="%1."/>
      <w:lvlJc w:val="left"/>
      <w:pPr>
        <w:tabs>
          <w:tab w:val="num" w:pos="1065"/>
        </w:tabs>
        <w:ind w:left="1065" w:hanging="1065"/>
      </w:pPr>
      <w:rPr>
        <w:rFonts w:cs="Times New Roman" w:hint="default"/>
      </w:rPr>
    </w:lvl>
    <w:lvl w:ilvl="1">
      <w:start w:val="1"/>
      <w:numFmt w:val="decimal"/>
      <w:lvlText w:val="%1.%2."/>
      <w:lvlJc w:val="left"/>
      <w:pPr>
        <w:tabs>
          <w:tab w:val="num" w:pos="1605"/>
        </w:tabs>
        <w:ind w:left="1605" w:hanging="1065"/>
      </w:pPr>
      <w:rPr>
        <w:rFonts w:cs="Times New Roman" w:hint="default"/>
      </w:rPr>
    </w:lvl>
    <w:lvl w:ilvl="2">
      <w:start w:val="1"/>
      <w:numFmt w:val="decimal"/>
      <w:lvlText w:val="%1.%2.%3."/>
      <w:lvlJc w:val="left"/>
      <w:pPr>
        <w:tabs>
          <w:tab w:val="num" w:pos="2145"/>
        </w:tabs>
        <w:ind w:left="2145" w:hanging="1065"/>
      </w:pPr>
      <w:rPr>
        <w:rFonts w:cs="Times New Roman" w:hint="default"/>
      </w:rPr>
    </w:lvl>
    <w:lvl w:ilvl="3">
      <w:start w:val="1"/>
      <w:numFmt w:val="decimal"/>
      <w:lvlText w:val="%1.%2.%3.%4."/>
      <w:lvlJc w:val="left"/>
      <w:pPr>
        <w:tabs>
          <w:tab w:val="num" w:pos="2685"/>
        </w:tabs>
        <w:ind w:left="2685" w:hanging="106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4" w15:restartNumberingAfterBreak="0">
    <w:nsid w:val="73067822"/>
    <w:multiLevelType w:val="multilevel"/>
    <w:tmpl w:val="05A4B6A4"/>
    <w:lvl w:ilvl="0">
      <w:start w:val="4"/>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40"/>
        </w:tabs>
        <w:ind w:left="740" w:hanging="720"/>
      </w:pPr>
      <w:rPr>
        <w:rFonts w:cs="Times New Roman" w:hint="default"/>
      </w:rPr>
    </w:lvl>
    <w:lvl w:ilvl="2">
      <w:start w:val="2"/>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920"/>
        </w:tabs>
        <w:ind w:left="1920" w:hanging="180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45" w15:restartNumberingAfterBreak="0">
    <w:nsid w:val="73B77E91"/>
    <w:multiLevelType w:val="hybridMultilevel"/>
    <w:tmpl w:val="289423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126DCC"/>
    <w:multiLevelType w:val="hybridMultilevel"/>
    <w:tmpl w:val="DB18BC6C"/>
    <w:lvl w:ilvl="0" w:tplc="F91EBD5E">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8C72BE3"/>
    <w:multiLevelType w:val="hybridMultilevel"/>
    <w:tmpl w:val="37D4249E"/>
    <w:lvl w:ilvl="0" w:tplc="4A5AD050">
      <w:start w:val="96"/>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48" w15:restartNumberingAfterBreak="0">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33"/>
  </w:num>
  <w:num w:numId="3">
    <w:abstractNumId w:val="43"/>
  </w:num>
  <w:num w:numId="4">
    <w:abstractNumId w:val="17"/>
  </w:num>
  <w:num w:numId="5">
    <w:abstractNumId w:val="40"/>
  </w:num>
  <w:num w:numId="6">
    <w:abstractNumId w:val="46"/>
  </w:num>
  <w:num w:numId="7">
    <w:abstractNumId w:val="48"/>
  </w:num>
  <w:num w:numId="8">
    <w:abstractNumId w:val="21"/>
  </w:num>
  <w:num w:numId="9">
    <w:abstractNumId w:val="36"/>
  </w:num>
  <w:num w:numId="10">
    <w:abstractNumId w:val="28"/>
  </w:num>
  <w:num w:numId="11">
    <w:abstractNumId w:val="31"/>
  </w:num>
  <w:num w:numId="12">
    <w:abstractNumId w:val="35"/>
  </w:num>
  <w:num w:numId="13">
    <w:abstractNumId w:val="16"/>
  </w:num>
  <w:num w:numId="14">
    <w:abstractNumId w:val="41"/>
  </w:num>
  <w:num w:numId="15">
    <w:abstractNumId w:val="27"/>
  </w:num>
  <w:num w:numId="16">
    <w:abstractNumId w:val="18"/>
  </w:num>
  <w:num w:numId="17">
    <w:abstractNumId w:val="47"/>
  </w:num>
  <w:num w:numId="18">
    <w:abstractNumId w:val="13"/>
  </w:num>
  <w:num w:numId="19">
    <w:abstractNumId w:val="11"/>
  </w:num>
  <w:num w:numId="20">
    <w:abstractNumId w:val="30"/>
  </w:num>
  <w:num w:numId="21">
    <w:abstractNumId w:val="23"/>
  </w:num>
  <w:num w:numId="22">
    <w:abstractNumId w:val="45"/>
  </w:num>
  <w:num w:numId="23">
    <w:abstractNumId w:val="32"/>
  </w:num>
  <w:num w:numId="24">
    <w:abstractNumId w:val="42"/>
  </w:num>
  <w:num w:numId="25">
    <w:abstractNumId w:val="24"/>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38"/>
  </w:num>
  <w:num w:numId="36">
    <w:abstractNumId w:val="37"/>
  </w:num>
  <w:num w:numId="37">
    <w:abstractNumId w:val="25"/>
  </w:num>
  <w:num w:numId="38">
    <w:abstractNumId w:val="15"/>
  </w:num>
  <w:num w:numId="39">
    <w:abstractNumId w:val="10"/>
  </w:num>
  <w:num w:numId="40">
    <w:abstractNumId w:val="39"/>
  </w:num>
  <w:num w:numId="41">
    <w:abstractNumId w:val="44"/>
  </w:num>
  <w:num w:numId="42">
    <w:abstractNumId w:val="22"/>
  </w:num>
  <w:num w:numId="43">
    <w:abstractNumId w:val="19"/>
  </w:num>
  <w:num w:numId="44">
    <w:abstractNumId w:val="26"/>
  </w:num>
  <w:num w:numId="45">
    <w:abstractNumId w:val="9"/>
  </w:num>
  <w:num w:numId="46">
    <w:abstractNumId w:val="12"/>
  </w:num>
  <w:num w:numId="47">
    <w:abstractNumId w:val="29"/>
  </w:num>
  <w:num w:numId="48">
    <w:abstractNumId w:val="14"/>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B2"/>
    <w:rsid w:val="00002F86"/>
    <w:rsid w:val="0007381F"/>
    <w:rsid w:val="000E36E8"/>
    <w:rsid w:val="001A0A99"/>
    <w:rsid w:val="001E6D21"/>
    <w:rsid w:val="00207A94"/>
    <w:rsid w:val="002137B4"/>
    <w:rsid w:val="003C701D"/>
    <w:rsid w:val="003F73B2"/>
    <w:rsid w:val="00454972"/>
    <w:rsid w:val="004761E3"/>
    <w:rsid w:val="004A621C"/>
    <w:rsid w:val="004F7DEE"/>
    <w:rsid w:val="00505186"/>
    <w:rsid w:val="00565A32"/>
    <w:rsid w:val="005D3B4C"/>
    <w:rsid w:val="00607FD0"/>
    <w:rsid w:val="00690B49"/>
    <w:rsid w:val="006F3F42"/>
    <w:rsid w:val="0079258A"/>
    <w:rsid w:val="0089330F"/>
    <w:rsid w:val="008F4D69"/>
    <w:rsid w:val="009138F2"/>
    <w:rsid w:val="00A0351F"/>
    <w:rsid w:val="00AE5302"/>
    <w:rsid w:val="00B302D6"/>
    <w:rsid w:val="00B31A6D"/>
    <w:rsid w:val="00BB3A89"/>
    <w:rsid w:val="00C3521F"/>
    <w:rsid w:val="00CD7F6A"/>
    <w:rsid w:val="00DB06DC"/>
    <w:rsid w:val="00E22B81"/>
    <w:rsid w:val="00E42AA2"/>
    <w:rsid w:val="00ED7206"/>
    <w:rsid w:val="00F10CEC"/>
    <w:rsid w:val="00F3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28B12D9-0ABA-4C6F-9CBD-9F42CD18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8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38F2"/>
    <w:pPr>
      <w:keepNext/>
      <w:jc w:val="center"/>
      <w:outlineLvl w:val="0"/>
    </w:pPr>
    <w:rPr>
      <w:b/>
      <w:szCs w:val="20"/>
    </w:rPr>
  </w:style>
  <w:style w:type="paragraph" w:styleId="2">
    <w:name w:val="heading 2"/>
    <w:basedOn w:val="a"/>
    <w:next w:val="a"/>
    <w:link w:val="20"/>
    <w:uiPriority w:val="9"/>
    <w:semiHidden/>
    <w:unhideWhenUsed/>
    <w:qFormat/>
    <w:rsid w:val="009138F2"/>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8F2"/>
    <w:rPr>
      <w:rFonts w:ascii="Tahoma" w:hAnsi="Tahoma" w:cs="Tahoma"/>
      <w:sz w:val="16"/>
      <w:szCs w:val="16"/>
    </w:rPr>
  </w:style>
  <w:style w:type="character" w:customStyle="1" w:styleId="a4">
    <w:name w:val="Текст выноски Знак"/>
    <w:basedOn w:val="a0"/>
    <w:link w:val="a3"/>
    <w:uiPriority w:val="99"/>
    <w:semiHidden/>
    <w:rsid w:val="009138F2"/>
    <w:rPr>
      <w:rFonts w:ascii="Tahoma" w:eastAsia="Times New Roman" w:hAnsi="Tahoma" w:cs="Tahoma"/>
      <w:sz w:val="16"/>
      <w:szCs w:val="16"/>
      <w:lang w:eastAsia="ru-RU"/>
    </w:rPr>
  </w:style>
  <w:style w:type="character" w:customStyle="1" w:styleId="10">
    <w:name w:val="Заголовок 1 Знак"/>
    <w:basedOn w:val="a0"/>
    <w:link w:val="1"/>
    <w:uiPriority w:val="9"/>
    <w:rsid w:val="009138F2"/>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9138F2"/>
    <w:rPr>
      <w:rFonts w:ascii="Cambria" w:eastAsia="Times New Roman" w:hAnsi="Cambria" w:cs="Times New Roman"/>
      <w:b/>
      <w:bCs/>
      <w:i/>
      <w:iCs/>
      <w:sz w:val="28"/>
      <w:szCs w:val="28"/>
    </w:rPr>
  </w:style>
  <w:style w:type="paragraph" w:customStyle="1" w:styleId="ConsPlusTitle">
    <w:name w:val="ConsPlusTitle"/>
    <w:rsid w:val="009138F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13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uiPriority w:val="99"/>
    <w:semiHidden/>
    <w:rsid w:val="009138F2"/>
    <w:rPr>
      <w:sz w:val="20"/>
      <w:szCs w:val="20"/>
    </w:rPr>
  </w:style>
  <w:style w:type="character" w:customStyle="1" w:styleId="a6">
    <w:name w:val="Текст сноски Знак"/>
    <w:basedOn w:val="a0"/>
    <w:link w:val="a5"/>
    <w:uiPriority w:val="99"/>
    <w:semiHidden/>
    <w:rsid w:val="009138F2"/>
    <w:rPr>
      <w:rFonts w:ascii="Times New Roman" w:eastAsia="Times New Roman" w:hAnsi="Times New Roman" w:cs="Times New Roman"/>
      <w:sz w:val="20"/>
      <w:szCs w:val="20"/>
      <w:lang w:eastAsia="ru-RU"/>
    </w:rPr>
  </w:style>
  <w:style w:type="paragraph" w:styleId="a7">
    <w:name w:val="Body Text Indent"/>
    <w:basedOn w:val="a"/>
    <w:link w:val="a8"/>
    <w:uiPriority w:val="99"/>
    <w:rsid w:val="009138F2"/>
    <w:pPr>
      <w:ind w:firstLine="900"/>
      <w:jc w:val="both"/>
    </w:pPr>
  </w:style>
  <w:style w:type="character" w:customStyle="1" w:styleId="a8">
    <w:name w:val="Основной текст с отступом Знак"/>
    <w:basedOn w:val="a0"/>
    <w:link w:val="a7"/>
    <w:uiPriority w:val="99"/>
    <w:rsid w:val="009138F2"/>
    <w:rPr>
      <w:rFonts w:ascii="Times New Roman" w:eastAsia="Times New Roman" w:hAnsi="Times New Roman" w:cs="Times New Roman"/>
      <w:sz w:val="24"/>
      <w:szCs w:val="24"/>
      <w:lang w:eastAsia="ru-RU"/>
    </w:rPr>
  </w:style>
  <w:style w:type="paragraph" w:styleId="a9">
    <w:name w:val="List Paragraph"/>
    <w:basedOn w:val="a"/>
    <w:uiPriority w:val="34"/>
    <w:qFormat/>
    <w:rsid w:val="009138F2"/>
    <w:pPr>
      <w:spacing w:line="360" w:lineRule="auto"/>
      <w:ind w:left="720" w:firstLine="709"/>
      <w:contextualSpacing/>
      <w:jc w:val="both"/>
    </w:pPr>
  </w:style>
  <w:style w:type="paragraph" w:styleId="aa">
    <w:name w:val="Normal (Web)"/>
    <w:basedOn w:val="a"/>
    <w:uiPriority w:val="99"/>
    <w:rsid w:val="009138F2"/>
  </w:style>
  <w:style w:type="character" w:styleId="ab">
    <w:name w:val="Hyperlink"/>
    <w:basedOn w:val="a0"/>
    <w:uiPriority w:val="99"/>
    <w:rsid w:val="009138F2"/>
    <w:rPr>
      <w:rFonts w:cs="Times New Roman"/>
      <w:color w:val="0000FF"/>
      <w:u w:val="single"/>
    </w:rPr>
  </w:style>
  <w:style w:type="paragraph" w:customStyle="1" w:styleId="11">
    <w:name w:val="Знак Знак Знак Знак Знак1 Знак Знак Знак Знак Знак"/>
    <w:basedOn w:val="a"/>
    <w:rsid w:val="009138F2"/>
    <w:pPr>
      <w:widowControl w:val="0"/>
      <w:adjustRightInd w:val="0"/>
      <w:spacing w:after="160" w:line="240" w:lineRule="exact"/>
      <w:jc w:val="right"/>
    </w:pPr>
    <w:rPr>
      <w:sz w:val="20"/>
      <w:szCs w:val="20"/>
      <w:lang w:val="en-GB" w:eastAsia="en-US"/>
    </w:rPr>
  </w:style>
  <w:style w:type="paragraph" w:customStyle="1" w:styleId="ConsPlusCell">
    <w:name w:val="ConsPlusCell"/>
    <w:rsid w:val="009138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 Знак Знак1 Знак Знак Знак Знак Знак1"/>
    <w:basedOn w:val="a"/>
    <w:rsid w:val="009138F2"/>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9138F2"/>
    <w:rPr>
      <w:sz w:val="26"/>
      <w:shd w:val="clear" w:color="auto" w:fill="FFFFFF"/>
    </w:rPr>
  </w:style>
  <w:style w:type="paragraph" w:customStyle="1" w:styleId="Bodytext1">
    <w:name w:val="Body text1"/>
    <w:basedOn w:val="a"/>
    <w:link w:val="Bodytext"/>
    <w:rsid w:val="009138F2"/>
    <w:pPr>
      <w:shd w:val="clear" w:color="auto" w:fill="FFFFFF"/>
      <w:spacing w:line="322" w:lineRule="exact"/>
      <w:ind w:firstLine="540"/>
      <w:jc w:val="both"/>
    </w:pPr>
    <w:rPr>
      <w:rFonts w:asciiTheme="minorHAnsi" w:eastAsiaTheme="minorHAnsi" w:hAnsiTheme="minorHAnsi" w:cstheme="minorBidi"/>
      <w:sz w:val="26"/>
      <w:szCs w:val="22"/>
      <w:lang w:eastAsia="en-US"/>
    </w:rPr>
  </w:style>
  <w:style w:type="paragraph" w:styleId="ac">
    <w:name w:val="Body Text"/>
    <w:basedOn w:val="a"/>
    <w:link w:val="ad"/>
    <w:uiPriority w:val="99"/>
    <w:rsid w:val="009138F2"/>
    <w:pPr>
      <w:spacing w:after="120"/>
    </w:pPr>
  </w:style>
  <w:style w:type="character" w:customStyle="1" w:styleId="ad">
    <w:name w:val="Основной текст Знак"/>
    <w:basedOn w:val="a0"/>
    <w:link w:val="ac"/>
    <w:uiPriority w:val="99"/>
    <w:rsid w:val="009138F2"/>
    <w:rPr>
      <w:rFonts w:ascii="Times New Roman" w:eastAsia="Times New Roman" w:hAnsi="Times New Roman" w:cs="Times New Roman"/>
      <w:sz w:val="24"/>
      <w:szCs w:val="24"/>
      <w:lang w:eastAsia="ru-RU"/>
    </w:rPr>
  </w:style>
  <w:style w:type="character" w:customStyle="1" w:styleId="HeaderorfooterArialUnicodeMS">
    <w:name w:val="Header or footer + Arial Unicode MS"/>
    <w:aliases w:val="19,5 pt,Bold,Spacing 1 pt,Scaling 50%"/>
    <w:rsid w:val="009138F2"/>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9138F2"/>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9138F2"/>
    <w:rPr>
      <w:rFonts w:cs="Times New Roman"/>
      <w:sz w:val="26"/>
      <w:szCs w:val="26"/>
      <w:shd w:val="clear" w:color="auto" w:fill="FFFFFF"/>
    </w:rPr>
  </w:style>
  <w:style w:type="paragraph" w:customStyle="1" w:styleId="unformattexttopleveltext">
    <w:name w:val="unformattext topleveltext"/>
    <w:basedOn w:val="a"/>
    <w:rsid w:val="009138F2"/>
    <w:pPr>
      <w:spacing w:before="100" w:beforeAutospacing="1" w:after="100" w:afterAutospacing="1"/>
    </w:pPr>
  </w:style>
  <w:style w:type="paragraph" w:customStyle="1" w:styleId="formattexttopleveltext">
    <w:name w:val="formattext topleveltext"/>
    <w:basedOn w:val="a"/>
    <w:rsid w:val="009138F2"/>
    <w:pPr>
      <w:spacing w:before="100" w:beforeAutospacing="1" w:after="100" w:afterAutospacing="1"/>
    </w:pPr>
  </w:style>
  <w:style w:type="paragraph" w:styleId="3">
    <w:name w:val="Body Text 3"/>
    <w:basedOn w:val="a"/>
    <w:link w:val="30"/>
    <w:uiPriority w:val="99"/>
    <w:rsid w:val="009138F2"/>
    <w:pPr>
      <w:spacing w:after="120"/>
    </w:pPr>
    <w:rPr>
      <w:sz w:val="16"/>
      <w:szCs w:val="16"/>
    </w:rPr>
  </w:style>
  <w:style w:type="character" w:customStyle="1" w:styleId="30">
    <w:name w:val="Основной текст 3 Знак"/>
    <w:basedOn w:val="a0"/>
    <w:link w:val="3"/>
    <w:uiPriority w:val="99"/>
    <w:rsid w:val="009138F2"/>
    <w:rPr>
      <w:rFonts w:ascii="Times New Roman" w:eastAsia="Times New Roman" w:hAnsi="Times New Roman" w:cs="Times New Roman"/>
      <w:sz w:val="16"/>
      <w:szCs w:val="16"/>
      <w:lang w:eastAsia="ru-RU"/>
    </w:rPr>
  </w:style>
  <w:style w:type="character" w:styleId="ae">
    <w:name w:val="footnote reference"/>
    <w:basedOn w:val="a0"/>
    <w:uiPriority w:val="99"/>
    <w:semiHidden/>
    <w:rsid w:val="009138F2"/>
    <w:rPr>
      <w:rFonts w:cs="Times New Roman"/>
      <w:vertAlign w:val="superscript"/>
    </w:rPr>
  </w:style>
  <w:style w:type="character" w:styleId="af">
    <w:name w:val="FollowedHyperlink"/>
    <w:basedOn w:val="a0"/>
    <w:uiPriority w:val="99"/>
    <w:rsid w:val="009138F2"/>
    <w:rPr>
      <w:rFonts w:cs="Times New Roman"/>
      <w:color w:val="800080"/>
      <w:u w:val="single"/>
    </w:rPr>
  </w:style>
  <w:style w:type="character" w:customStyle="1" w:styleId="apple-converted-space">
    <w:name w:val="apple-converted-space"/>
    <w:basedOn w:val="a0"/>
    <w:rsid w:val="009138F2"/>
    <w:rPr>
      <w:rFonts w:cs="Times New Roman"/>
    </w:rPr>
  </w:style>
  <w:style w:type="paragraph" w:customStyle="1" w:styleId="ConsPlusNonformat">
    <w:name w:val="ConsPlusNonformat"/>
    <w:uiPriority w:val="99"/>
    <w:rsid w:val="009138F2"/>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header"/>
    <w:basedOn w:val="a"/>
    <w:link w:val="af1"/>
    <w:uiPriority w:val="99"/>
    <w:rsid w:val="009138F2"/>
    <w:pPr>
      <w:tabs>
        <w:tab w:val="center" w:pos="4677"/>
        <w:tab w:val="right" w:pos="9355"/>
      </w:tabs>
    </w:pPr>
  </w:style>
  <w:style w:type="character" w:customStyle="1" w:styleId="af1">
    <w:name w:val="Верхний колонтитул Знак"/>
    <w:basedOn w:val="a0"/>
    <w:link w:val="af0"/>
    <w:uiPriority w:val="99"/>
    <w:rsid w:val="009138F2"/>
    <w:rPr>
      <w:rFonts w:ascii="Times New Roman" w:eastAsia="Times New Roman" w:hAnsi="Times New Roman" w:cs="Times New Roman"/>
      <w:sz w:val="24"/>
      <w:szCs w:val="24"/>
      <w:lang w:eastAsia="ru-RU"/>
    </w:rPr>
  </w:style>
  <w:style w:type="paragraph" w:styleId="af2">
    <w:name w:val="footer"/>
    <w:basedOn w:val="a"/>
    <w:link w:val="af3"/>
    <w:uiPriority w:val="99"/>
    <w:rsid w:val="009138F2"/>
    <w:pPr>
      <w:tabs>
        <w:tab w:val="center" w:pos="4677"/>
        <w:tab w:val="right" w:pos="9355"/>
      </w:tabs>
    </w:pPr>
  </w:style>
  <w:style w:type="character" w:customStyle="1" w:styleId="af3">
    <w:name w:val="Нижний колонтитул Знак"/>
    <w:basedOn w:val="a0"/>
    <w:link w:val="af2"/>
    <w:uiPriority w:val="99"/>
    <w:rsid w:val="009138F2"/>
    <w:rPr>
      <w:rFonts w:ascii="Times New Roman" w:eastAsia="Times New Roman" w:hAnsi="Times New Roman" w:cs="Times New Roman"/>
      <w:sz w:val="24"/>
      <w:szCs w:val="24"/>
      <w:lang w:eastAsia="ru-RU"/>
    </w:rPr>
  </w:style>
  <w:style w:type="table" w:styleId="af4">
    <w:name w:val="Table Grid"/>
    <w:basedOn w:val="a1"/>
    <w:uiPriority w:val="59"/>
    <w:rsid w:val="009138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razdole@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77;&#1090;&#1088;&#1086;&#1074;&#1089;&#1082;&#1086;&#1077;&#1089;&#1087;.&#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7B48-CA67-4FA7-B562-468E9018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12148</Words>
  <Characters>69249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User</cp:lastModifiedBy>
  <cp:revision>5</cp:revision>
  <cp:lastPrinted>2017-12-08T06:16:00Z</cp:lastPrinted>
  <dcterms:created xsi:type="dcterms:W3CDTF">2017-12-07T13:59:00Z</dcterms:created>
  <dcterms:modified xsi:type="dcterms:W3CDTF">2017-12-08T06:20:00Z</dcterms:modified>
</cp:coreProperties>
</file>