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F2" w:rsidRDefault="00B302D6" w:rsidP="00B302D6">
      <w:pPr>
        <w:jc w:val="right"/>
        <w:rPr>
          <w:b/>
          <w:bCs/>
        </w:rPr>
      </w:pPr>
      <w:r>
        <w:rPr>
          <w:b/>
          <w:bCs/>
        </w:rPr>
        <w:t>ПРОЕКТ</w:t>
      </w:r>
    </w:p>
    <w:p w:rsidR="00B302D6" w:rsidRPr="009138F2" w:rsidRDefault="00B302D6" w:rsidP="009138F2">
      <w:pPr>
        <w:jc w:val="center"/>
        <w:rPr>
          <w:b/>
          <w:bCs/>
        </w:rPr>
      </w:pPr>
    </w:p>
    <w:p w:rsidR="00B302D6" w:rsidRPr="00B302D6" w:rsidRDefault="00B302D6" w:rsidP="00B302D6">
      <w:pPr>
        <w:jc w:val="center"/>
        <w:rPr>
          <w:bCs/>
          <w:sz w:val="28"/>
          <w:szCs w:val="28"/>
        </w:rPr>
      </w:pPr>
      <w:r w:rsidRPr="00B302D6">
        <w:rPr>
          <w:bCs/>
          <w:sz w:val="28"/>
          <w:szCs w:val="28"/>
        </w:rPr>
        <w:drawing>
          <wp:inline distT="0" distB="0" distL="0" distR="0">
            <wp:extent cx="600075" cy="600075"/>
            <wp:effectExtent l="0" t="0" r="9525" b="9525"/>
            <wp:docPr id="1" name="Рисунок 1"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302D6" w:rsidRPr="00B302D6" w:rsidRDefault="00B302D6" w:rsidP="00B302D6">
      <w:pPr>
        <w:jc w:val="center"/>
        <w:rPr>
          <w:bCs/>
          <w:sz w:val="28"/>
          <w:szCs w:val="28"/>
        </w:rPr>
      </w:pPr>
      <w:r w:rsidRPr="00B302D6">
        <w:rPr>
          <w:bCs/>
          <w:sz w:val="28"/>
          <w:szCs w:val="28"/>
        </w:rPr>
        <w:t xml:space="preserve">Администрация муниципального образования </w:t>
      </w:r>
      <w:proofErr w:type="spellStart"/>
      <w:r w:rsidRPr="00B302D6">
        <w:rPr>
          <w:bCs/>
          <w:sz w:val="28"/>
          <w:szCs w:val="28"/>
        </w:rPr>
        <w:t>Раздольевское</w:t>
      </w:r>
      <w:proofErr w:type="spellEnd"/>
      <w:r w:rsidRPr="00B302D6">
        <w:rPr>
          <w:bCs/>
          <w:sz w:val="28"/>
          <w:szCs w:val="28"/>
        </w:rPr>
        <w:t xml:space="preserve"> сельское поселение муниципального образования </w:t>
      </w:r>
      <w:proofErr w:type="spellStart"/>
      <w:r w:rsidRPr="00B302D6">
        <w:rPr>
          <w:bCs/>
          <w:sz w:val="28"/>
          <w:szCs w:val="28"/>
        </w:rPr>
        <w:t>Приозерский</w:t>
      </w:r>
      <w:proofErr w:type="spellEnd"/>
      <w:r w:rsidRPr="00B302D6">
        <w:rPr>
          <w:bCs/>
          <w:sz w:val="28"/>
          <w:szCs w:val="28"/>
        </w:rPr>
        <w:t xml:space="preserve"> муниципальный район Ленинградской области</w:t>
      </w:r>
    </w:p>
    <w:p w:rsidR="00B302D6" w:rsidRPr="00B302D6" w:rsidRDefault="00B302D6" w:rsidP="00B302D6">
      <w:pPr>
        <w:jc w:val="center"/>
        <w:rPr>
          <w:bCs/>
          <w:sz w:val="28"/>
          <w:szCs w:val="28"/>
        </w:rPr>
      </w:pPr>
    </w:p>
    <w:p w:rsidR="00B302D6" w:rsidRPr="00B302D6" w:rsidRDefault="00B302D6" w:rsidP="00B302D6">
      <w:pPr>
        <w:jc w:val="center"/>
        <w:rPr>
          <w:b/>
          <w:bCs/>
          <w:sz w:val="28"/>
          <w:szCs w:val="28"/>
        </w:rPr>
      </w:pPr>
      <w:r w:rsidRPr="00B302D6">
        <w:rPr>
          <w:b/>
          <w:bCs/>
          <w:sz w:val="28"/>
          <w:szCs w:val="28"/>
        </w:rPr>
        <w:t>ПОСТАНОВЛЕНИЕ</w:t>
      </w:r>
    </w:p>
    <w:p w:rsidR="00B302D6" w:rsidRPr="00B302D6" w:rsidRDefault="00B302D6" w:rsidP="00B302D6">
      <w:pPr>
        <w:jc w:val="center"/>
        <w:rPr>
          <w:b/>
          <w:bCs/>
          <w:sz w:val="28"/>
          <w:szCs w:val="28"/>
        </w:rPr>
      </w:pPr>
    </w:p>
    <w:p w:rsidR="00B302D6" w:rsidRPr="00B302D6" w:rsidRDefault="00B302D6" w:rsidP="00B302D6">
      <w:pPr>
        <w:jc w:val="center"/>
        <w:rPr>
          <w:b/>
          <w:bCs/>
          <w:sz w:val="28"/>
          <w:szCs w:val="28"/>
        </w:rPr>
      </w:pPr>
      <w:r w:rsidRPr="00B302D6">
        <w:rPr>
          <w:b/>
          <w:bCs/>
          <w:sz w:val="28"/>
          <w:szCs w:val="28"/>
        </w:rPr>
        <w:t xml:space="preserve">       </w:t>
      </w:r>
    </w:p>
    <w:p w:rsidR="00B302D6" w:rsidRPr="00B302D6" w:rsidRDefault="00B302D6" w:rsidP="00B302D6">
      <w:pPr>
        <w:jc w:val="center"/>
        <w:rPr>
          <w:bCs/>
          <w:sz w:val="28"/>
          <w:szCs w:val="28"/>
        </w:rPr>
      </w:pPr>
      <w:r w:rsidRPr="00B302D6">
        <w:rPr>
          <w:bCs/>
          <w:sz w:val="28"/>
          <w:szCs w:val="28"/>
        </w:rPr>
        <w:t>_________ 201</w:t>
      </w:r>
      <w:r>
        <w:rPr>
          <w:bCs/>
          <w:sz w:val="28"/>
          <w:szCs w:val="28"/>
        </w:rPr>
        <w:t>7</w:t>
      </w:r>
      <w:r w:rsidRPr="00B302D6">
        <w:rPr>
          <w:bCs/>
          <w:sz w:val="28"/>
          <w:szCs w:val="28"/>
        </w:rPr>
        <w:t xml:space="preserve"> года                                                              </w:t>
      </w:r>
      <w:r>
        <w:rPr>
          <w:bCs/>
          <w:sz w:val="28"/>
          <w:szCs w:val="28"/>
        </w:rPr>
        <w:t xml:space="preserve">               </w:t>
      </w:r>
      <w:r w:rsidRPr="00B302D6">
        <w:rPr>
          <w:bCs/>
          <w:sz w:val="28"/>
          <w:szCs w:val="28"/>
        </w:rPr>
        <w:t xml:space="preserve"> № ___</w:t>
      </w:r>
      <w:r>
        <w:rPr>
          <w:bCs/>
          <w:sz w:val="28"/>
          <w:szCs w:val="28"/>
        </w:rPr>
        <w:t>____</w:t>
      </w:r>
    </w:p>
    <w:p w:rsidR="009138F2" w:rsidRDefault="009138F2" w:rsidP="009138F2">
      <w:pPr>
        <w:jc w:val="center"/>
        <w:rPr>
          <w:b/>
          <w:bCs/>
        </w:rPr>
      </w:pPr>
    </w:p>
    <w:tbl>
      <w:tblPr>
        <w:tblW w:w="0" w:type="auto"/>
        <w:tblLook w:val="04A0" w:firstRow="1" w:lastRow="0" w:firstColumn="1" w:lastColumn="0" w:noHBand="0" w:noVBand="1"/>
      </w:tblPr>
      <w:tblGrid>
        <w:gridCol w:w="5656"/>
      </w:tblGrid>
      <w:tr w:rsidR="009138F2" w:rsidRPr="0086366A" w:rsidTr="00B302D6">
        <w:trPr>
          <w:trHeight w:val="224"/>
        </w:trPr>
        <w:tc>
          <w:tcPr>
            <w:tcW w:w="5656" w:type="dxa"/>
          </w:tcPr>
          <w:p w:rsidR="009138F2" w:rsidRPr="00B302D6" w:rsidRDefault="009138F2" w:rsidP="00B302D6">
            <w:pPr>
              <w:jc w:val="both"/>
              <w:rPr>
                <w:sz w:val="28"/>
                <w:szCs w:val="28"/>
              </w:rPr>
            </w:pPr>
            <w:r w:rsidRPr="00B302D6">
              <w:rPr>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Default="009138F2" w:rsidP="00B302D6">
            <w:pPr>
              <w:jc w:val="both"/>
            </w:pPr>
          </w:p>
          <w:p w:rsidR="009138F2" w:rsidRPr="0086366A" w:rsidRDefault="009138F2" w:rsidP="00B302D6">
            <w:pPr>
              <w:jc w:val="both"/>
            </w:pPr>
          </w:p>
        </w:tc>
      </w:tr>
    </w:tbl>
    <w:p w:rsidR="009138F2" w:rsidRPr="00B302D6" w:rsidRDefault="009138F2" w:rsidP="00B302D6">
      <w:pPr>
        <w:tabs>
          <w:tab w:val="right" w:pos="9071"/>
        </w:tabs>
        <w:ind w:right="-1" w:firstLine="709"/>
        <w:jc w:val="both"/>
        <w:rPr>
          <w:sz w:val="28"/>
          <w:szCs w:val="28"/>
        </w:rPr>
      </w:pPr>
      <w:r w:rsidRPr="00B302D6">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на основании Устава муниципального образования </w:t>
      </w:r>
      <w:proofErr w:type="spellStart"/>
      <w:r w:rsidR="00565A32">
        <w:rPr>
          <w:sz w:val="28"/>
          <w:szCs w:val="28"/>
        </w:rPr>
        <w:t>Раздольевское</w:t>
      </w:r>
      <w:proofErr w:type="spellEnd"/>
      <w:r w:rsidRPr="00B302D6">
        <w:rPr>
          <w:sz w:val="28"/>
          <w:szCs w:val="28"/>
        </w:rPr>
        <w:t xml:space="preserve"> сельское поселение муниципального образования  </w:t>
      </w:r>
      <w:proofErr w:type="spellStart"/>
      <w:r w:rsidRPr="00B302D6">
        <w:rPr>
          <w:sz w:val="28"/>
          <w:szCs w:val="28"/>
        </w:rPr>
        <w:t>Приозерский</w:t>
      </w:r>
      <w:proofErr w:type="spellEnd"/>
      <w:r w:rsidRPr="00B302D6">
        <w:rPr>
          <w:sz w:val="28"/>
          <w:szCs w:val="28"/>
        </w:rPr>
        <w:t xml:space="preserve"> муниципальный район Ленинградской области, администрация муниципального образования </w:t>
      </w:r>
      <w:proofErr w:type="spellStart"/>
      <w:r w:rsidR="00565A32">
        <w:rPr>
          <w:sz w:val="28"/>
          <w:szCs w:val="28"/>
        </w:rPr>
        <w:t>Раздольевское</w:t>
      </w:r>
      <w:proofErr w:type="spellEnd"/>
      <w:r w:rsidRPr="00B302D6">
        <w:rPr>
          <w:sz w:val="28"/>
          <w:szCs w:val="28"/>
        </w:rPr>
        <w:t xml:space="preserve"> сельское поселение муниципального образования </w:t>
      </w:r>
      <w:proofErr w:type="spellStart"/>
      <w:r w:rsidRPr="00B302D6">
        <w:rPr>
          <w:sz w:val="28"/>
          <w:szCs w:val="28"/>
        </w:rPr>
        <w:t>Приозерский</w:t>
      </w:r>
      <w:proofErr w:type="spellEnd"/>
      <w:r w:rsidRPr="00B302D6">
        <w:rPr>
          <w:sz w:val="28"/>
          <w:szCs w:val="28"/>
        </w:rPr>
        <w:t xml:space="preserve"> муниципальный район Ленинградской области </w:t>
      </w:r>
      <w:r w:rsidRPr="00B302D6">
        <w:rPr>
          <w:b/>
          <w:sz w:val="28"/>
          <w:szCs w:val="28"/>
        </w:rPr>
        <w:t>ПОСТАНОВЛЯЕТ:</w:t>
      </w:r>
    </w:p>
    <w:p w:rsidR="009138F2" w:rsidRPr="00B302D6" w:rsidRDefault="009138F2" w:rsidP="00B302D6">
      <w:pPr>
        <w:numPr>
          <w:ilvl w:val="0"/>
          <w:numId w:val="1"/>
        </w:numPr>
        <w:tabs>
          <w:tab w:val="clear" w:pos="1424"/>
          <w:tab w:val="num" w:pos="709"/>
        </w:tabs>
        <w:autoSpaceDE w:val="0"/>
        <w:ind w:left="0" w:right="-6" w:firstLine="426"/>
        <w:jc w:val="both"/>
        <w:rPr>
          <w:bCs/>
          <w:sz w:val="28"/>
          <w:szCs w:val="28"/>
        </w:rPr>
      </w:pPr>
      <w:r w:rsidRPr="00B302D6">
        <w:rPr>
          <w:sz w:val="28"/>
          <w:szCs w:val="28"/>
        </w:rPr>
        <w:lastRenderedPageBreak/>
        <w:t xml:space="preserve">Утвердить прилагаемый административный регламент предоставления муниципальной услуги </w:t>
      </w:r>
      <w:r w:rsidRPr="00B302D6">
        <w:rPr>
          <w:bCs/>
          <w:sz w:val="28"/>
          <w:szCs w:val="28"/>
        </w:rPr>
        <w:t>“Выдача разрешения на снос или пересадку зеленых насаждений</w:t>
      </w:r>
      <w:r w:rsidR="00A0351F" w:rsidRPr="00B302D6">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A0351F" w:rsidRPr="00B302D6">
        <w:rPr>
          <w:bCs/>
          <w:sz w:val="28"/>
          <w:szCs w:val="28"/>
        </w:rPr>
        <w:t>»</w:t>
      </w:r>
      <w:r w:rsidR="0089330F">
        <w:rPr>
          <w:bCs/>
          <w:sz w:val="28"/>
          <w:szCs w:val="28"/>
        </w:rPr>
        <w:t xml:space="preserve"> (приложение)</w:t>
      </w:r>
      <w:r w:rsidRPr="00B302D6">
        <w:rPr>
          <w:bCs/>
          <w:sz w:val="28"/>
          <w:szCs w:val="28"/>
        </w:rPr>
        <w:t>.</w:t>
      </w:r>
    </w:p>
    <w:p w:rsidR="009138F2" w:rsidRDefault="009138F2" w:rsidP="00B302D6">
      <w:pPr>
        <w:numPr>
          <w:ilvl w:val="0"/>
          <w:numId w:val="1"/>
        </w:numPr>
        <w:tabs>
          <w:tab w:val="num" w:pos="360"/>
          <w:tab w:val="num" w:pos="709"/>
        </w:tabs>
        <w:autoSpaceDE w:val="0"/>
        <w:autoSpaceDN w:val="0"/>
        <w:ind w:left="0" w:right="-6" w:firstLine="426"/>
        <w:jc w:val="both"/>
        <w:rPr>
          <w:bCs/>
          <w:sz w:val="28"/>
          <w:szCs w:val="28"/>
        </w:rPr>
      </w:pPr>
      <w:r w:rsidRPr="00B302D6">
        <w:rPr>
          <w:bCs/>
          <w:sz w:val="28"/>
          <w:szCs w:val="28"/>
        </w:rPr>
        <w:t xml:space="preserve">Отменить постановление администрации </w:t>
      </w:r>
      <w:r w:rsidR="00505186" w:rsidRPr="00B302D6">
        <w:rPr>
          <w:bCs/>
          <w:sz w:val="28"/>
          <w:szCs w:val="28"/>
        </w:rPr>
        <w:t>муниципального образования</w:t>
      </w:r>
      <w:r w:rsidRPr="00B302D6">
        <w:rPr>
          <w:bCs/>
          <w:sz w:val="28"/>
          <w:szCs w:val="28"/>
        </w:rPr>
        <w:t xml:space="preserve"> </w:t>
      </w:r>
      <w:proofErr w:type="spellStart"/>
      <w:r w:rsidR="00565A32">
        <w:rPr>
          <w:bCs/>
          <w:sz w:val="28"/>
          <w:szCs w:val="28"/>
        </w:rPr>
        <w:t>Раздольевское</w:t>
      </w:r>
      <w:proofErr w:type="spellEnd"/>
      <w:r w:rsidR="00565A32">
        <w:rPr>
          <w:bCs/>
          <w:sz w:val="28"/>
          <w:szCs w:val="28"/>
        </w:rPr>
        <w:t xml:space="preserve"> сельское поселение № </w:t>
      </w:r>
      <w:bookmarkStart w:id="0" w:name="_GoBack"/>
      <w:r w:rsidR="00565A32">
        <w:rPr>
          <w:bCs/>
          <w:sz w:val="28"/>
          <w:szCs w:val="28"/>
        </w:rPr>
        <w:t>206 от 20.08.2015</w:t>
      </w:r>
      <w:r w:rsidRPr="00B302D6">
        <w:rPr>
          <w:bCs/>
          <w:sz w:val="28"/>
          <w:szCs w:val="28"/>
        </w:rPr>
        <w:t>г. «Об утверждении административного регламента по предоставлению муниципальной услуги “</w:t>
      </w:r>
      <w:r w:rsidRPr="00B302D6">
        <w:rPr>
          <w:sz w:val="28"/>
          <w:szCs w:val="28"/>
        </w:rPr>
        <w:t>Выдача разрешений на снос или пересадку зеленых насаждений</w:t>
      </w:r>
      <w:r w:rsidRPr="00B302D6">
        <w:rPr>
          <w:bCs/>
          <w:sz w:val="28"/>
          <w:szCs w:val="28"/>
        </w:rPr>
        <w:t>”</w:t>
      </w:r>
      <w:bookmarkEnd w:id="0"/>
    </w:p>
    <w:p w:rsidR="002137B4" w:rsidRPr="00B302D6" w:rsidRDefault="002137B4" w:rsidP="00B302D6">
      <w:pPr>
        <w:numPr>
          <w:ilvl w:val="0"/>
          <w:numId w:val="1"/>
        </w:numPr>
        <w:tabs>
          <w:tab w:val="num" w:pos="360"/>
          <w:tab w:val="num" w:pos="709"/>
        </w:tabs>
        <w:autoSpaceDE w:val="0"/>
        <w:autoSpaceDN w:val="0"/>
        <w:ind w:left="0" w:right="-6" w:firstLine="426"/>
        <w:jc w:val="both"/>
        <w:rPr>
          <w:bCs/>
          <w:sz w:val="28"/>
          <w:szCs w:val="28"/>
        </w:rPr>
      </w:pPr>
      <w:r w:rsidRPr="00B302D6">
        <w:rPr>
          <w:bCs/>
          <w:sz w:val="28"/>
          <w:szCs w:val="28"/>
        </w:rPr>
        <w:t xml:space="preserve">Отменить постановление администрации муниципального образования </w:t>
      </w:r>
      <w:proofErr w:type="spellStart"/>
      <w:r>
        <w:rPr>
          <w:bCs/>
          <w:sz w:val="28"/>
          <w:szCs w:val="28"/>
        </w:rPr>
        <w:t>Раздольевское</w:t>
      </w:r>
      <w:proofErr w:type="spellEnd"/>
      <w:r>
        <w:rPr>
          <w:bCs/>
          <w:sz w:val="28"/>
          <w:szCs w:val="28"/>
        </w:rPr>
        <w:t xml:space="preserve"> сельское поселение</w:t>
      </w:r>
      <w:r>
        <w:rPr>
          <w:bCs/>
          <w:sz w:val="28"/>
          <w:szCs w:val="28"/>
        </w:rPr>
        <w:t xml:space="preserve"> № 179 от 18.10.2017 года «</w:t>
      </w:r>
      <w:r>
        <w:rPr>
          <w:sz w:val="28"/>
          <w:szCs w:val="28"/>
        </w:rPr>
        <w:t xml:space="preserve">О внесении изменений и дополнений в постановление администрации МО </w:t>
      </w:r>
      <w:proofErr w:type="spellStart"/>
      <w:r>
        <w:rPr>
          <w:sz w:val="28"/>
          <w:szCs w:val="28"/>
        </w:rPr>
        <w:t>Раздольевское</w:t>
      </w:r>
      <w:proofErr w:type="spellEnd"/>
      <w:r>
        <w:rPr>
          <w:sz w:val="28"/>
          <w:szCs w:val="28"/>
        </w:rPr>
        <w:t xml:space="preserve"> сельское поселение № 206 от 15.08.2015 года «</w:t>
      </w:r>
      <w:r w:rsidRPr="002B52AD">
        <w:rPr>
          <w:sz w:val="28"/>
          <w:szCs w:val="28"/>
        </w:rPr>
        <w:t>Об утверждении административного регламента</w:t>
      </w:r>
      <w:r>
        <w:rPr>
          <w:sz w:val="28"/>
          <w:szCs w:val="28"/>
        </w:rPr>
        <w:t xml:space="preserve"> </w:t>
      </w:r>
      <w:r w:rsidRPr="002B52AD">
        <w:rPr>
          <w:sz w:val="28"/>
          <w:szCs w:val="28"/>
        </w:rPr>
        <w:t xml:space="preserve">по предоставлению муниципальной услуги </w:t>
      </w:r>
      <w:r w:rsidRPr="002B52AD">
        <w:rPr>
          <w:bCs/>
          <w:sz w:val="28"/>
          <w:szCs w:val="28"/>
        </w:rPr>
        <w:t>по выдаче</w:t>
      </w:r>
      <w:r>
        <w:rPr>
          <w:sz w:val="28"/>
          <w:szCs w:val="28"/>
        </w:rPr>
        <w:t xml:space="preserve"> </w:t>
      </w:r>
      <w:r w:rsidRPr="002B52AD">
        <w:rPr>
          <w:bCs/>
          <w:sz w:val="28"/>
          <w:szCs w:val="28"/>
        </w:rPr>
        <w:t>разрешения на снос или пересадку зеленых насаждений</w:t>
      </w:r>
      <w:r>
        <w:rPr>
          <w:bCs/>
          <w:sz w:val="28"/>
          <w:szCs w:val="28"/>
        </w:rPr>
        <w:t>»</w:t>
      </w:r>
    </w:p>
    <w:p w:rsidR="009138F2" w:rsidRPr="00B302D6" w:rsidRDefault="009138F2" w:rsidP="00B302D6">
      <w:pPr>
        <w:numPr>
          <w:ilvl w:val="0"/>
          <w:numId w:val="1"/>
        </w:numPr>
        <w:tabs>
          <w:tab w:val="num" w:pos="360"/>
          <w:tab w:val="num" w:pos="709"/>
        </w:tabs>
        <w:autoSpaceDE w:val="0"/>
        <w:autoSpaceDN w:val="0"/>
        <w:ind w:left="0" w:right="-6" w:firstLine="426"/>
        <w:jc w:val="both"/>
        <w:rPr>
          <w:sz w:val="28"/>
          <w:szCs w:val="28"/>
        </w:rPr>
      </w:pPr>
      <w:r w:rsidRPr="00B302D6">
        <w:rPr>
          <w:sz w:val="28"/>
          <w:szCs w:val="28"/>
        </w:rPr>
        <w:t>Опубликовать административный регламент в средствах массовой информации.</w:t>
      </w:r>
    </w:p>
    <w:p w:rsidR="009138F2" w:rsidRPr="00B302D6" w:rsidRDefault="009138F2" w:rsidP="00B302D6">
      <w:pPr>
        <w:numPr>
          <w:ilvl w:val="0"/>
          <w:numId w:val="1"/>
        </w:numPr>
        <w:tabs>
          <w:tab w:val="num" w:pos="426"/>
          <w:tab w:val="num" w:pos="709"/>
        </w:tabs>
        <w:autoSpaceDE w:val="0"/>
        <w:autoSpaceDN w:val="0"/>
        <w:ind w:left="0" w:firstLine="426"/>
        <w:jc w:val="both"/>
        <w:rPr>
          <w:sz w:val="28"/>
          <w:szCs w:val="28"/>
        </w:rPr>
      </w:pPr>
      <w:r w:rsidRPr="00B302D6">
        <w:rPr>
          <w:sz w:val="28"/>
          <w:szCs w:val="28"/>
        </w:rPr>
        <w:t>Настоящий административный регламент вступает в силу с момента опубликования.</w:t>
      </w:r>
    </w:p>
    <w:p w:rsidR="009138F2" w:rsidRPr="00B302D6" w:rsidRDefault="009138F2" w:rsidP="00B302D6">
      <w:pPr>
        <w:numPr>
          <w:ilvl w:val="0"/>
          <w:numId w:val="1"/>
        </w:numPr>
        <w:tabs>
          <w:tab w:val="num" w:pos="426"/>
          <w:tab w:val="num" w:pos="709"/>
        </w:tabs>
        <w:ind w:left="0" w:firstLine="426"/>
        <w:jc w:val="both"/>
        <w:rPr>
          <w:sz w:val="28"/>
          <w:szCs w:val="28"/>
        </w:rPr>
      </w:pPr>
      <w:r w:rsidRPr="00B302D6">
        <w:rPr>
          <w:sz w:val="28"/>
          <w:szCs w:val="28"/>
        </w:rPr>
        <w:t>Контроль за исполнением настоящего постановления оставляю за собой.</w:t>
      </w:r>
    </w:p>
    <w:p w:rsidR="009138F2" w:rsidRPr="00B302D6" w:rsidRDefault="009138F2" w:rsidP="00B302D6">
      <w:pPr>
        <w:tabs>
          <w:tab w:val="num" w:pos="709"/>
        </w:tabs>
        <w:ind w:firstLine="426"/>
        <w:rPr>
          <w:sz w:val="28"/>
          <w:szCs w:val="28"/>
        </w:rPr>
      </w:pPr>
    </w:p>
    <w:p w:rsidR="009138F2" w:rsidRPr="00B302D6" w:rsidRDefault="009138F2" w:rsidP="00B302D6">
      <w:pPr>
        <w:rPr>
          <w:sz w:val="28"/>
          <w:szCs w:val="28"/>
        </w:rPr>
      </w:pPr>
    </w:p>
    <w:p w:rsidR="009138F2" w:rsidRPr="00B302D6" w:rsidRDefault="009138F2" w:rsidP="00B302D6">
      <w:pPr>
        <w:rPr>
          <w:sz w:val="28"/>
          <w:szCs w:val="28"/>
        </w:rPr>
      </w:pPr>
    </w:p>
    <w:tbl>
      <w:tblPr>
        <w:tblW w:w="0" w:type="auto"/>
        <w:tblLook w:val="04A0" w:firstRow="1" w:lastRow="0" w:firstColumn="1" w:lastColumn="0" w:noHBand="0" w:noVBand="1"/>
      </w:tblPr>
      <w:tblGrid>
        <w:gridCol w:w="4785"/>
        <w:gridCol w:w="4786"/>
      </w:tblGrid>
      <w:tr w:rsidR="009138F2" w:rsidRPr="00B302D6" w:rsidTr="00B302D6">
        <w:tc>
          <w:tcPr>
            <w:tcW w:w="4785" w:type="dxa"/>
          </w:tcPr>
          <w:p w:rsidR="009138F2" w:rsidRPr="00B302D6" w:rsidRDefault="009138F2" w:rsidP="00B302D6">
            <w:pPr>
              <w:rPr>
                <w:sz w:val="28"/>
                <w:szCs w:val="28"/>
              </w:rPr>
            </w:pPr>
            <w:r w:rsidRPr="00B302D6">
              <w:rPr>
                <w:sz w:val="28"/>
                <w:szCs w:val="28"/>
              </w:rPr>
              <w:t xml:space="preserve">Глава администрации                                                                                              </w:t>
            </w:r>
          </w:p>
          <w:p w:rsidR="009138F2" w:rsidRPr="00B302D6" w:rsidRDefault="009138F2" w:rsidP="00B302D6">
            <w:pPr>
              <w:rPr>
                <w:sz w:val="28"/>
                <w:szCs w:val="28"/>
              </w:rPr>
            </w:pPr>
          </w:p>
        </w:tc>
        <w:tc>
          <w:tcPr>
            <w:tcW w:w="4786" w:type="dxa"/>
          </w:tcPr>
          <w:p w:rsidR="009138F2" w:rsidRPr="00B302D6" w:rsidRDefault="00B302D6" w:rsidP="00B302D6">
            <w:pPr>
              <w:ind w:left="1311"/>
              <w:rPr>
                <w:sz w:val="28"/>
                <w:szCs w:val="28"/>
              </w:rPr>
            </w:pPr>
            <w:r>
              <w:rPr>
                <w:sz w:val="28"/>
                <w:szCs w:val="28"/>
              </w:rPr>
              <w:t xml:space="preserve">                   </w:t>
            </w:r>
            <w:r w:rsidR="0089330F">
              <w:rPr>
                <w:sz w:val="28"/>
                <w:szCs w:val="28"/>
              </w:rPr>
              <w:t xml:space="preserve">   </w:t>
            </w:r>
            <w:r>
              <w:rPr>
                <w:sz w:val="28"/>
                <w:szCs w:val="28"/>
              </w:rPr>
              <w:t xml:space="preserve"> </w:t>
            </w:r>
            <w:proofErr w:type="spellStart"/>
            <w:r w:rsidR="0089330F">
              <w:rPr>
                <w:sz w:val="28"/>
                <w:szCs w:val="28"/>
              </w:rPr>
              <w:t>А.Г.Соловьев</w:t>
            </w:r>
            <w:proofErr w:type="spellEnd"/>
          </w:p>
          <w:p w:rsidR="009138F2" w:rsidRPr="00B302D6" w:rsidRDefault="009138F2" w:rsidP="00B302D6">
            <w:pPr>
              <w:jc w:val="center"/>
              <w:rPr>
                <w:sz w:val="28"/>
                <w:szCs w:val="28"/>
              </w:rPr>
            </w:pPr>
            <w:r w:rsidRPr="00B302D6">
              <w:rPr>
                <w:sz w:val="28"/>
                <w:szCs w:val="28"/>
              </w:rPr>
              <w:t xml:space="preserve">                   </w:t>
            </w:r>
          </w:p>
        </w:tc>
      </w:tr>
    </w:tbl>
    <w:p w:rsidR="009138F2" w:rsidRDefault="009138F2" w:rsidP="009138F2"/>
    <w:p w:rsidR="009138F2" w:rsidRDefault="009138F2" w:rsidP="009138F2"/>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2137B4">
      <w:pPr>
        <w:keepNext/>
        <w:widowControl w:val="0"/>
        <w:tabs>
          <w:tab w:val="num" w:pos="0"/>
        </w:tabs>
        <w:suppressAutoHyphens/>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89330F" w:rsidRDefault="0089330F" w:rsidP="0089330F">
      <w:pPr>
        <w:rPr>
          <w:sz w:val="20"/>
          <w:szCs w:val="20"/>
        </w:rPr>
      </w:pPr>
      <w:proofErr w:type="spellStart"/>
      <w:r>
        <w:rPr>
          <w:sz w:val="20"/>
          <w:szCs w:val="20"/>
        </w:rPr>
        <w:t>А.Ш.Шехмаметьева</w:t>
      </w:r>
      <w:proofErr w:type="spellEnd"/>
      <w:r>
        <w:rPr>
          <w:sz w:val="20"/>
          <w:szCs w:val="20"/>
        </w:rPr>
        <w:t>,</w:t>
      </w:r>
    </w:p>
    <w:p w:rsidR="0089330F" w:rsidRPr="005B5AE1" w:rsidRDefault="0089330F" w:rsidP="0089330F">
      <w:pPr>
        <w:rPr>
          <w:sz w:val="20"/>
          <w:szCs w:val="20"/>
        </w:rPr>
      </w:pPr>
      <w:r>
        <w:rPr>
          <w:sz w:val="20"/>
          <w:szCs w:val="20"/>
        </w:rPr>
        <w:t>Тел. 66-718</w:t>
      </w:r>
    </w:p>
    <w:p w:rsidR="0089330F" w:rsidRPr="000D3BB7" w:rsidRDefault="0089330F" w:rsidP="0089330F">
      <w:pPr>
        <w:rPr>
          <w:sz w:val="20"/>
          <w:szCs w:val="20"/>
        </w:rPr>
      </w:pPr>
      <w:r w:rsidRPr="005B5AE1">
        <w:rPr>
          <w:sz w:val="20"/>
          <w:szCs w:val="20"/>
        </w:rPr>
        <w:t>Ра</w:t>
      </w:r>
      <w:r>
        <w:rPr>
          <w:sz w:val="20"/>
          <w:szCs w:val="20"/>
        </w:rPr>
        <w:t>зослано: дело-2, прокуратура-1.</w:t>
      </w:r>
    </w:p>
    <w:p w:rsidR="0089330F" w:rsidRPr="009B4277" w:rsidRDefault="0089330F" w:rsidP="0089330F">
      <w:pPr>
        <w:jc w:val="right"/>
      </w:pPr>
      <w:r w:rsidRPr="009B4277">
        <w:lastRenderedPageBreak/>
        <w:t>ПРИЛОЖЕНИЕ</w:t>
      </w:r>
      <w:r>
        <w:t xml:space="preserve"> </w:t>
      </w:r>
    </w:p>
    <w:p w:rsidR="0089330F" w:rsidRPr="009B4277" w:rsidRDefault="0089330F" w:rsidP="0089330F">
      <w:pPr>
        <w:jc w:val="right"/>
      </w:pPr>
      <w:r>
        <w:t>к п</w:t>
      </w:r>
      <w:r w:rsidRPr="009B4277">
        <w:t>остановлени</w:t>
      </w:r>
      <w:r>
        <w:t>ю</w:t>
      </w:r>
      <w:r w:rsidRPr="009B4277">
        <w:t xml:space="preserve"> администрации </w:t>
      </w:r>
    </w:p>
    <w:p w:rsidR="0089330F" w:rsidRPr="009B4277" w:rsidRDefault="0089330F" w:rsidP="0089330F">
      <w:pPr>
        <w:jc w:val="right"/>
      </w:pPr>
      <w:r w:rsidRPr="009B4277">
        <w:t xml:space="preserve">МО </w:t>
      </w:r>
      <w:proofErr w:type="spellStart"/>
      <w:r>
        <w:t>Раздольевское</w:t>
      </w:r>
      <w:proofErr w:type="spellEnd"/>
      <w:r w:rsidRPr="009B4277">
        <w:t xml:space="preserve"> сельское поселение</w:t>
      </w:r>
    </w:p>
    <w:p w:rsidR="0089330F" w:rsidRPr="009B4277" w:rsidRDefault="0089330F" w:rsidP="0089330F">
      <w:pPr>
        <w:jc w:val="right"/>
      </w:pPr>
      <w:r>
        <w:t>от ___________</w:t>
      </w:r>
      <w:r w:rsidRPr="009B4277">
        <w:t>г.  №</w:t>
      </w:r>
      <w:r>
        <w:t xml:space="preserve"> ______ </w:t>
      </w:r>
      <w:r w:rsidRPr="009B4277">
        <w:t xml:space="preserve"> </w:t>
      </w:r>
    </w:p>
    <w:p w:rsidR="0089330F" w:rsidRDefault="0089330F" w:rsidP="009138F2">
      <w:pPr>
        <w:keepNext/>
        <w:widowControl w:val="0"/>
        <w:tabs>
          <w:tab w:val="num" w:pos="0"/>
        </w:tabs>
        <w:suppressAutoHyphens/>
        <w:ind w:left="432" w:hanging="432"/>
        <w:jc w:val="right"/>
        <w:outlineLvl w:val="0"/>
        <w:rPr>
          <w:color w:val="000000"/>
          <w:lang w:eastAsia="ar-SA"/>
        </w:rPr>
      </w:pPr>
    </w:p>
    <w:p w:rsidR="009138F2" w:rsidRPr="000D3DFF" w:rsidRDefault="009138F2" w:rsidP="0089330F">
      <w:pPr>
        <w:widowControl w:val="0"/>
        <w:suppressAutoHyphens/>
        <w:ind w:firstLine="709"/>
        <w:rPr>
          <w:color w:val="000000"/>
          <w:sz w:val="16"/>
          <w:szCs w:val="16"/>
          <w:lang w:eastAsia="ar-SA"/>
        </w:rPr>
      </w:pPr>
    </w:p>
    <w:p w:rsidR="009138F2" w:rsidRPr="000D3DFF" w:rsidRDefault="009138F2" w:rsidP="009138F2">
      <w:pPr>
        <w:widowControl w:val="0"/>
        <w:suppressAutoHyphens/>
        <w:ind w:firstLine="709"/>
        <w:jc w:val="center"/>
        <w:rPr>
          <w:color w:val="000000"/>
          <w:sz w:val="20"/>
          <w:szCs w:val="20"/>
          <w:lang w:eastAsia="ar-SA"/>
        </w:rPr>
      </w:pPr>
    </w:p>
    <w:p w:rsidR="009138F2" w:rsidRPr="0089330F" w:rsidRDefault="009138F2" w:rsidP="009138F2">
      <w:pPr>
        <w:widowControl w:val="0"/>
        <w:suppressAutoHyphens/>
        <w:ind w:firstLine="709"/>
        <w:jc w:val="center"/>
        <w:rPr>
          <w:b/>
          <w:color w:val="000000"/>
          <w:sz w:val="28"/>
          <w:szCs w:val="28"/>
          <w:lang w:eastAsia="ar-SA"/>
        </w:rPr>
      </w:pPr>
      <w:r w:rsidRPr="0089330F">
        <w:rPr>
          <w:b/>
          <w:color w:val="000000"/>
          <w:sz w:val="28"/>
          <w:szCs w:val="28"/>
          <w:lang w:eastAsia="ar-SA"/>
        </w:rPr>
        <w:t>АДМИНИСТРАТИВНЫЙ РЕГЛАМЕНТ</w:t>
      </w:r>
    </w:p>
    <w:p w:rsidR="009138F2" w:rsidRPr="0089330F" w:rsidRDefault="009138F2" w:rsidP="009138F2">
      <w:pPr>
        <w:widowControl w:val="0"/>
        <w:suppressAutoHyphens/>
        <w:ind w:firstLine="709"/>
        <w:jc w:val="center"/>
        <w:rPr>
          <w:b/>
          <w:color w:val="000000"/>
          <w:sz w:val="28"/>
          <w:szCs w:val="28"/>
          <w:lang w:eastAsia="ar-SA"/>
        </w:rPr>
      </w:pPr>
      <w:r w:rsidRPr="0089330F">
        <w:rPr>
          <w:b/>
          <w:color w:val="000000"/>
          <w:sz w:val="28"/>
          <w:szCs w:val="28"/>
          <w:lang w:eastAsia="ar-SA"/>
        </w:rPr>
        <w:t>по предоставлению муниципальной услуги:</w:t>
      </w:r>
    </w:p>
    <w:p w:rsidR="009138F2" w:rsidRPr="0089330F" w:rsidRDefault="009138F2" w:rsidP="009138F2">
      <w:pPr>
        <w:autoSpaceDE w:val="0"/>
        <w:autoSpaceDN w:val="0"/>
        <w:adjustRightInd w:val="0"/>
        <w:jc w:val="center"/>
        <w:rPr>
          <w:b/>
          <w:bCs/>
          <w:sz w:val="28"/>
          <w:szCs w:val="28"/>
        </w:rPr>
      </w:pPr>
      <w:r w:rsidRPr="0089330F">
        <w:rPr>
          <w:b/>
          <w:bCs/>
          <w:sz w:val="28"/>
          <w:szCs w:val="28"/>
        </w:rPr>
        <w:t>«По выдаче разрешения на снос или</w:t>
      </w:r>
    </w:p>
    <w:p w:rsidR="009138F2" w:rsidRPr="0089330F" w:rsidRDefault="009138F2" w:rsidP="009138F2">
      <w:pPr>
        <w:widowControl w:val="0"/>
        <w:autoSpaceDE w:val="0"/>
        <w:autoSpaceDN w:val="0"/>
        <w:adjustRightInd w:val="0"/>
        <w:jc w:val="center"/>
        <w:rPr>
          <w:b/>
          <w:sz w:val="28"/>
          <w:szCs w:val="28"/>
        </w:rPr>
      </w:pPr>
      <w:r w:rsidRPr="0089330F">
        <w:rPr>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1. Общие положения</w:t>
      </w:r>
    </w:p>
    <w:p w:rsidR="009138F2" w:rsidRPr="0089330F" w:rsidRDefault="009138F2" w:rsidP="009138F2">
      <w:pPr>
        <w:autoSpaceDE w:val="0"/>
        <w:autoSpaceDN w:val="0"/>
        <w:adjustRightInd w:val="0"/>
        <w:ind w:firstLine="709"/>
        <w:jc w:val="both"/>
        <w:rPr>
          <w:sz w:val="28"/>
          <w:szCs w:val="28"/>
        </w:rPr>
      </w:pPr>
    </w:p>
    <w:p w:rsidR="009138F2" w:rsidRPr="0089330F" w:rsidRDefault="009138F2" w:rsidP="009138F2">
      <w:pPr>
        <w:autoSpaceDE w:val="0"/>
        <w:autoSpaceDN w:val="0"/>
        <w:adjustRightInd w:val="0"/>
        <w:ind w:firstLine="709"/>
        <w:outlineLvl w:val="1"/>
        <w:rPr>
          <w:bCs/>
          <w:sz w:val="28"/>
          <w:szCs w:val="28"/>
        </w:rPr>
      </w:pPr>
      <w:r w:rsidRPr="0089330F">
        <w:rPr>
          <w:bCs/>
          <w:sz w:val="28"/>
          <w:szCs w:val="28"/>
        </w:rPr>
        <w:t>1.1. Наименование муниципальной услуги.</w:t>
      </w:r>
    </w:p>
    <w:p w:rsidR="009138F2" w:rsidRPr="0089330F" w:rsidRDefault="009138F2" w:rsidP="009138F2">
      <w:pPr>
        <w:widowControl w:val="0"/>
        <w:autoSpaceDE w:val="0"/>
        <w:autoSpaceDN w:val="0"/>
        <w:adjustRightInd w:val="0"/>
        <w:ind w:firstLine="540"/>
        <w:jc w:val="both"/>
        <w:rPr>
          <w:bCs/>
          <w:sz w:val="28"/>
          <w:szCs w:val="28"/>
        </w:rPr>
      </w:pPr>
      <w:r w:rsidRPr="0089330F">
        <w:rPr>
          <w:bCs/>
          <w:sz w:val="28"/>
          <w:szCs w:val="28"/>
        </w:rPr>
        <w:t>Выдача разрешения на снос или пересадку зеленых насаждений</w:t>
      </w:r>
      <w:r w:rsidRPr="0089330F">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9330F">
        <w:rPr>
          <w:bCs/>
          <w:sz w:val="28"/>
          <w:szCs w:val="28"/>
        </w:rPr>
        <w:t xml:space="preserve"> (далее – муниципальная услуга).</w:t>
      </w:r>
    </w:p>
    <w:p w:rsidR="009138F2" w:rsidRPr="0089330F" w:rsidRDefault="009138F2" w:rsidP="00505186">
      <w:pPr>
        <w:autoSpaceDE w:val="0"/>
        <w:autoSpaceDN w:val="0"/>
        <w:adjustRightInd w:val="0"/>
        <w:ind w:firstLine="709"/>
        <w:jc w:val="both"/>
        <w:outlineLvl w:val="1"/>
        <w:rPr>
          <w:sz w:val="28"/>
          <w:szCs w:val="28"/>
        </w:rPr>
      </w:pPr>
      <w:r w:rsidRPr="0089330F">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Муниципальная услуга предоставляется органом местного самоуправления Ленинградской области - администрацией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Информация о местах нахождения и графике работы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исполняющих</w:t>
      </w:r>
    </w:p>
    <w:p w:rsidR="009138F2" w:rsidRPr="0089330F" w:rsidRDefault="009138F2" w:rsidP="009138F2">
      <w:pPr>
        <w:autoSpaceDE w:val="0"/>
        <w:autoSpaceDN w:val="0"/>
        <w:adjustRightInd w:val="0"/>
        <w:jc w:val="center"/>
        <w:rPr>
          <w:b/>
          <w:sz w:val="28"/>
          <w:szCs w:val="28"/>
        </w:rPr>
      </w:pPr>
      <w:r w:rsidRPr="0089330F">
        <w:rPr>
          <w:b/>
          <w:sz w:val="28"/>
          <w:szCs w:val="28"/>
        </w:rPr>
        <w:t>муниципальную услугу, их структурных подразделений,</w:t>
      </w:r>
    </w:p>
    <w:p w:rsidR="009138F2" w:rsidRPr="0089330F" w:rsidRDefault="009138F2" w:rsidP="009138F2">
      <w:pPr>
        <w:autoSpaceDE w:val="0"/>
        <w:autoSpaceDN w:val="0"/>
        <w:adjustRightInd w:val="0"/>
        <w:jc w:val="center"/>
        <w:rPr>
          <w:b/>
          <w:sz w:val="28"/>
          <w:szCs w:val="28"/>
        </w:rPr>
      </w:pPr>
      <w:r w:rsidRPr="0089330F">
        <w:rPr>
          <w:b/>
          <w:sz w:val="28"/>
          <w:szCs w:val="28"/>
        </w:rPr>
        <w:t>ответственных за предоставление муниципальной услуги,</w:t>
      </w:r>
    </w:p>
    <w:p w:rsidR="009138F2" w:rsidRPr="0089330F" w:rsidRDefault="009138F2" w:rsidP="009138F2">
      <w:pPr>
        <w:autoSpaceDE w:val="0"/>
        <w:autoSpaceDN w:val="0"/>
        <w:adjustRightInd w:val="0"/>
        <w:jc w:val="center"/>
        <w:rPr>
          <w:b/>
          <w:sz w:val="28"/>
          <w:szCs w:val="28"/>
        </w:rPr>
      </w:pPr>
      <w:r w:rsidRPr="0089330F">
        <w:rPr>
          <w:b/>
          <w:sz w:val="28"/>
          <w:szCs w:val="28"/>
        </w:rPr>
        <w:t>справочных телефонах и адресах электронной почты данных</w:t>
      </w:r>
    </w:p>
    <w:p w:rsidR="009138F2" w:rsidRPr="0089330F" w:rsidRDefault="009138F2" w:rsidP="009138F2">
      <w:pPr>
        <w:autoSpaceDE w:val="0"/>
        <w:autoSpaceDN w:val="0"/>
        <w:adjustRightInd w:val="0"/>
        <w:jc w:val="center"/>
        <w:rPr>
          <w:b/>
          <w:sz w:val="28"/>
          <w:szCs w:val="28"/>
        </w:rPr>
      </w:pPr>
      <w:r w:rsidRPr="0089330F">
        <w:rPr>
          <w:b/>
          <w:sz w:val="28"/>
          <w:szCs w:val="28"/>
        </w:rPr>
        <w:t>структурных подразделений, в том числе номере</w:t>
      </w:r>
    </w:p>
    <w:p w:rsidR="009138F2" w:rsidRPr="0089330F" w:rsidRDefault="009138F2" w:rsidP="009138F2">
      <w:pPr>
        <w:autoSpaceDE w:val="0"/>
        <w:autoSpaceDN w:val="0"/>
        <w:adjustRightInd w:val="0"/>
        <w:jc w:val="center"/>
        <w:rPr>
          <w:b/>
          <w:sz w:val="28"/>
          <w:szCs w:val="28"/>
        </w:rPr>
      </w:pPr>
      <w:r w:rsidRPr="0089330F">
        <w:rPr>
          <w:b/>
          <w:sz w:val="28"/>
          <w:szCs w:val="28"/>
        </w:rPr>
        <w:t>телефона-автоинформатора</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1.3.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структурных подразделений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w:t>
      </w:r>
      <w:r w:rsidRPr="0089330F">
        <w:rPr>
          <w:sz w:val="28"/>
          <w:szCs w:val="28"/>
        </w:rPr>
        <w:lastRenderedPageBreak/>
        <w:t>муниципальный район Ленинградской области для получения информации, связанной с предоставлением муниципальной услуги приведены в приложении № 4 к настоящему административному регламенту.</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u w:val="single"/>
        </w:rPr>
      </w:pPr>
      <w:r w:rsidRPr="0089330F">
        <w:rPr>
          <w:sz w:val="28"/>
          <w:szCs w:val="28"/>
        </w:rPr>
        <w:t>1.4. Информация о местах нахождения и графике работы МФЦ приведена в приложении № 3 к настоящему административному регламенту.</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1.5. Справочные телефоны и адреса электронной почты (E-</w:t>
      </w:r>
      <w:proofErr w:type="spellStart"/>
      <w:r w:rsidRPr="0089330F">
        <w:rPr>
          <w:sz w:val="28"/>
          <w:szCs w:val="28"/>
        </w:rPr>
        <w:t>mail</w:t>
      </w:r>
      <w:proofErr w:type="spellEnd"/>
      <w:r w:rsidRPr="0089330F">
        <w:rPr>
          <w:sz w:val="28"/>
          <w:szCs w:val="28"/>
        </w:rPr>
        <w:t xml:space="preserve">) МФЦ и его филиалов указаны в </w:t>
      </w:r>
      <w:hyperlink w:anchor="sub_1900" w:history="1">
        <w:r w:rsidRPr="0089330F">
          <w:rPr>
            <w:color w:val="0000FF"/>
            <w:sz w:val="28"/>
            <w:szCs w:val="28"/>
            <w:u w:val="single"/>
          </w:rPr>
          <w:t>приложении</w:t>
        </w:r>
      </w:hyperlink>
      <w:r w:rsidRPr="0089330F">
        <w:rPr>
          <w:sz w:val="28"/>
          <w:szCs w:val="28"/>
        </w:rPr>
        <w:t xml:space="preserve"> № 3 к настоящему Административному регламенту.</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Адрес портала государственных и муниципальных услуг</w:t>
      </w:r>
    </w:p>
    <w:p w:rsidR="009138F2" w:rsidRPr="0089330F" w:rsidRDefault="009138F2" w:rsidP="009138F2">
      <w:pPr>
        <w:autoSpaceDE w:val="0"/>
        <w:autoSpaceDN w:val="0"/>
        <w:adjustRightInd w:val="0"/>
        <w:jc w:val="center"/>
        <w:rPr>
          <w:b/>
          <w:sz w:val="28"/>
          <w:szCs w:val="28"/>
        </w:rPr>
      </w:pPr>
      <w:r w:rsidRPr="0089330F">
        <w:rPr>
          <w:b/>
          <w:sz w:val="28"/>
          <w:szCs w:val="28"/>
        </w:rPr>
        <w:t>(функций) Ленинградской области, адреса официальных сайтов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предоставляющих</w:t>
      </w:r>
    </w:p>
    <w:p w:rsidR="009138F2" w:rsidRPr="0089330F" w:rsidRDefault="009138F2" w:rsidP="009138F2">
      <w:pPr>
        <w:autoSpaceDE w:val="0"/>
        <w:autoSpaceDN w:val="0"/>
        <w:adjustRightInd w:val="0"/>
        <w:jc w:val="center"/>
        <w:rPr>
          <w:b/>
          <w:sz w:val="28"/>
          <w:szCs w:val="28"/>
        </w:rPr>
      </w:pPr>
      <w:r w:rsidRPr="0089330F">
        <w:rPr>
          <w:b/>
          <w:sz w:val="28"/>
          <w:szCs w:val="28"/>
        </w:rPr>
        <w:t>услугу, а также органов исполнительной власти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участвующих</w:t>
      </w:r>
    </w:p>
    <w:p w:rsidR="009138F2" w:rsidRPr="0089330F" w:rsidRDefault="009138F2" w:rsidP="009138F2">
      <w:pPr>
        <w:autoSpaceDE w:val="0"/>
        <w:autoSpaceDN w:val="0"/>
        <w:adjustRightInd w:val="0"/>
        <w:jc w:val="center"/>
        <w:rPr>
          <w:b/>
          <w:sz w:val="28"/>
          <w:szCs w:val="28"/>
        </w:rPr>
      </w:pPr>
      <w:r w:rsidRPr="0089330F">
        <w:rPr>
          <w:b/>
          <w:sz w:val="28"/>
          <w:szCs w:val="28"/>
        </w:rPr>
        <w:t>в предоставлении государственной услуги (за исключением</w:t>
      </w:r>
    </w:p>
    <w:p w:rsidR="009138F2" w:rsidRPr="0089330F" w:rsidRDefault="009138F2" w:rsidP="009138F2">
      <w:pPr>
        <w:autoSpaceDE w:val="0"/>
        <w:autoSpaceDN w:val="0"/>
        <w:adjustRightInd w:val="0"/>
        <w:jc w:val="center"/>
        <w:rPr>
          <w:b/>
          <w:sz w:val="28"/>
          <w:szCs w:val="28"/>
        </w:rPr>
      </w:pPr>
      <w:r w:rsidRPr="0089330F">
        <w:rPr>
          <w:b/>
          <w:sz w:val="28"/>
          <w:szCs w:val="28"/>
        </w:rPr>
        <w:t>организаций, оказывающих услуги, являющиеся необходимыми</w:t>
      </w:r>
    </w:p>
    <w:p w:rsidR="009138F2" w:rsidRPr="0089330F" w:rsidRDefault="009138F2" w:rsidP="009138F2">
      <w:pPr>
        <w:autoSpaceDE w:val="0"/>
        <w:autoSpaceDN w:val="0"/>
        <w:adjustRightInd w:val="0"/>
        <w:jc w:val="center"/>
        <w:rPr>
          <w:b/>
          <w:sz w:val="28"/>
          <w:szCs w:val="28"/>
        </w:rPr>
      </w:pPr>
      <w:r w:rsidRPr="0089330F">
        <w:rPr>
          <w:b/>
          <w:sz w:val="28"/>
          <w:szCs w:val="28"/>
        </w:rPr>
        <w:t>и обязательными для предоставления муниципальной услуги),</w:t>
      </w:r>
    </w:p>
    <w:p w:rsidR="009138F2" w:rsidRPr="0089330F" w:rsidRDefault="009138F2" w:rsidP="009138F2">
      <w:pPr>
        <w:autoSpaceDE w:val="0"/>
        <w:autoSpaceDN w:val="0"/>
        <w:adjustRightInd w:val="0"/>
        <w:jc w:val="center"/>
        <w:rPr>
          <w:b/>
          <w:sz w:val="28"/>
          <w:szCs w:val="28"/>
        </w:rPr>
      </w:pPr>
      <w:r w:rsidRPr="0089330F">
        <w:rPr>
          <w:b/>
          <w:sz w:val="28"/>
          <w:szCs w:val="28"/>
        </w:rPr>
        <w:t>в сети Интернет, содержащих информацию</w:t>
      </w:r>
    </w:p>
    <w:p w:rsidR="009138F2" w:rsidRPr="0089330F" w:rsidRDefault="009138F2" w:rsidP="009138F2">
      <w:pPr>
        <w:autoSpaceDE w:val="0"/>
        <w:autoSpaceDN w:val="0"/>
        <w:adjustRightInd w:val="0"/>
        <w:jc w:val="center"/>
        <w:rPr>
          <w:b/>
          <w:sz w:val="28"/>
          <w:szCs w:val="28"/>
        </w:rPr>
      </w:pPr>
      <w:r w:rsidRPr="0089330F">
        <w:rPr>
          <w:b/>
          <w:sz w:val="28"/>
          <w:szCs w:val="28"/>
        </w:rPr>
        <w:t>о муниципальной услуге</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bookmarkStart w:id="1" w:name="sub_105"/>
      <w:r w:rsidRPr="0089330F">
        <w:rPr>
          <w:sz w:val="28"/>
          <w:szCs w:val="28"/>
        </w:rPr>
        <w:t xml:space="preserve">1.6. Адрес портала государственных и муниципальных услуг (функций) Ленинградской области в сети Интернет: </w:t>
      </w:r>
      <w:hyperlink r:id="rId9" w:history="1">
        <w:r w:rsidRPr="0089330F">
          <w:rPr>
            <w:color w:val="0000FF"/>
            <w:sz w:val="28"/>
            <w:szCs w:val="28"/>
            <w:u w:val="single"/>
          </w:rPr>
          <w:t>www.gu.lenobl.ru</w:t>
        </w:r>
      </w:hyperlink>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Адрес официального сайта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 в сети Интернет:</w:t>
      </w:r>
      <w:r w:rsidR="004A621C" w:rsidRPr="0089330F">
        <w:rPr>
          <w:sz w:val="28"/>
          <w:szCs w:val="28"/>
        </w:rPr>
        <w:t xml:space="preserve"> </w:t>
      </w:r>
      <w:r w:rsidR="00690B49" w:rsidRPr="0089330F">
        <w:rPr>
          <w:color w:val="0070C0"/>
          <w:sz w:val="28"/>
          <w:szCs w:val="28"/>
          <w:lang w:val="en-US"/>
        </w:rPr>
        <w:t>www</w:t>
      </w:r>
      <w:r w:rsidR="00690B49" w:rsidRPr="0089330F">
        <w:rPr>
          <w:color w:val="0070C0"/>
          <w:sz w:val="28"/>
          <w:szCs w:val="28"/>
        </w:rPr>
        <w:t>.</w:t>
      </w:r>
      <w:proofErr w:type="spellStart"/>
      <w:r w:rsidR="00505186" w:rsidRPr="0089330F">
        <w:rPr>
          <w:color w:val="0000FF"/>
          <w:sz w:val="28"/>
          <w:szCs w:val="28"/>
          <w:u w:val="single"/>
          <w:lang w:val="en-US"/>
        </w:rPr>
        <w:t>krasnoozernoe</w:t>
      </w:r>
      <w:proofErr w:type="spellEnd"/>
      <w:r w:rsidR="00505186" w:rsidRPr="0089330F">
        <w:rPr>
          <w:color w:val="0000FF"/>
          <w:sz w:val="28"/>
          <w:szCs w:val="28"/>
          <w:u w:val="single"/>
        </w:rPr>
        <w:t>.</w:t>
      </w:r>
      <w:proofErr w:type="spellStart"/>
      <w:r w:rsidR="00505186" w:rsidRPr="0089330F">
        <w:rPr>
          <w:color w:val="0000FF"/>
          <w:sz w:val="28"/>
          <w:szCs w:val="28"/>
          <w:u w:val="single"/>
          <w:lang w:val="en-US"/>
        </w:rPr>
        <w:t>ru</w:t>
      </w:r>
      <w:proofErr w:type="spellEnd"/>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ind w:firstLine="709"/>
        <w:contextualSpacing/>
        <w:jc w:val="center"/>
        <w:rPr>
          <w:b/>
          <w:sz w:val="28"/>
          <w:szCs w:val="28"/>
        </w:rPr>
      </w:pPr>
      <w:r w:rsidRPr="0089330F">
        <w:rPr>
          <w:b/>
          <w:sz w:val="28"/>
          <w:szCs w:val="28"/>
        </w:rPr>
        <w:t>Порядок получения заинтересованными лицами информации</w:t>
      </w:r>
    </w:p>
    <w:p w:rsidR="009138F2" w:rsidRPr="0089330F" w:rsidRDefault="009138F2" w:rsidP="009138F2">
      <w:pPr>
        <w:ind w:firstLine="709"/>
        <w:contextualSpacing/>
        <w:jc w:val="center"/>
        <w:rPr>
          <w:b/>
          <w:sz w:val="28"/>
          <w:szCs w:val="28"/>
        </w:rPr>
      </w:pPr>
      <w:r w:rsidRPr="0089330F">
        <w:rPr>
          <w:b/>
          <w:sz w:val="28"/>
          <w:szCs w:val="28"/>
        </w:rPr>
        <w:t>по вопросам исполнения муниципальной услуги, сведений</w:t>
      </w:r>
    </w:p>
    <w:p w:rsidR="009138F2" w:rsidRPr="0089330F" w:rsidRDefault="009138F2" w:rsidP="009138F2">
      <w:pPr>
        <w:ind w:firstLine="709"/>
        <w:contextualSpacing/>
        <w:jc w:val="center"/>
        <w:rPr>
          <w:b/>
          <w:sz w:val="28"/>
          <w:szCs w:val="28"/>
        </w:rPr>
      </w:pPr>
      <w:r w:rsidRPr="0089330F">
        <w:rPr>
          <w:b/>
          <w:sz w:val="28"/>
          <w:szCs w:val="28"/>
        </w:rPr>
        <w:t>о ходе предоставления муниципальной услуги, в том числе</w:t>
      </w:r>
    </w:p>
    <w:p w:rsidR="009138F2" w:rsidRPr="0089330F" w:rsidRDefault="009138F2" w:rsidP="009138F2">
      <w:pPr>
        <w:ind w:firstLine="709"/>
        <w:contextualSpacing/>
        <w:jc w:val="center"/>
        <w:rPr>
          <w:b/>
          <w:sz w:val="28"/>
          <w:szCs w:val="28"/>
        </w:rPr>
      </w:pPr>
      <w:r w:rsidRPr="0089330F">
        <w:rPr>
          <w:b/>
          <w:sz w:val="28"/>
          <w:szCs w:val="28"/>
        </w:rPr>
        <w:t>с использованием портала государственных и муниципальных</w:t>
      </w:r>
    </w:p>
    <w:p w:rsidR="009138F2" w:rsidRPr="0089330F" w:rsidRDefault="009138F2" w:rsidP="009138F2">
      <w:pPr>
        <w:ind w:firstLine="709"/>
        <w:contextualSpacing/>
        <w:jc w:val="center"/>
        <w:rPr>
          <w:b/>
          <w:sz w:val="28"/>
          <w:szCs w:val="28"/>
        </w:rPr>
      </w:pPr>
      <w:r w:rsidRPr="0089330F">
        <w:rPr>
          <w:b/>
          <w:sz w:val="28"/>
          <w:szCs w:val="28"/>
        </w:rPr>
        <w:t>услуг (функций) Ленинградской области</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Информация по вопросам предоставления муниципальной услуги, в том числе о ходе ее предоставления может быть получена: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а) устно – по адресу, указанному </w:t>
      </w:r>
      <w:hyperlink w:anchor="sub_103" w:history="1">
        <w:r w:rsidRPr="0089330F">
          <w:rPr>
            <w:color w:val="0000FF"/>
            <w:sz w:val="28"/>
            <w:szCs w:val="28"/>
            <w:u w:val="single"/>
          </w:rPr>
          <w:t>в пункте 1.3</w:t>
        </w:r>
      </w:hyperlink>
      <w:r w:rsidRPr="0089330F">
        <w:rPr>
          <w:sz w:val="28"/>
          <w:szCs w:val="28"/>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89330F">
          <w:rPr>
            <w:color w:val="0000FF"/>
            <w:sz w:val="28"/>
            <w:szCs w:val="28"/>
            <w:u w:val="single"/>
          </w:rPr>
          <w:t>пункте 1.</w:t>
        </w:r>
      </w:hyperlink>
      <w:r w:rsidRPr="0089330F">
        <w:rPr>
          <w:sz w:val="28"/>
          <w:szCs w:val="28"/>
        </w:rPr>
        <w:t>3. настоящего Административного регламента);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lastRenderedPageBreak/>
        <w:t xml:space="preserve">Приём заявителей в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 осуществляется: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руководителем;</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специалистами.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Время консультирования при личном обращении не должно превышать 15 минут.</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б) письменно - почтовым отправлением по адресу, указанному в </w:t>
      </w:r>
      <w:hyperlink w:anchor="sub_103" w:history="1">
        <w:r w:rsidRPr="0089330F">
          <w:rPr>
            <w:color w:val="0000FF"/>
            <w:sz w:val="28"/>
            <w:szCs w:val="28"/>
            <w:u w:val="single"/>
          </w:rPr>
          <w:t>пункте 1.3</w:t>
        </w:r>
      </w:hyperlink>
      <w:r w:rsidRPr="0089330F">
        <w:rPr>
          <w:sz w:val="28"/>
          <w:szCs w:val="28"/>
        </w:rPr>
        <w:t xml:space="preserve"> настоящего Административного регламента;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Консультация по телефону не должна превышать 15 минут и включает следующее: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информация о порядке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перечень материалов, необходимых для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время приема и выдачи документов;</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срок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В случаях, когда ответ, на поставленный в ходе личного приема </w:t>
      </w:r>
      <w:proofErr w:type="gramStart"/>
      <w:r w:rsidRPr="0089330F">
        <w:rPr>
          <w:sz w:val="28"/>
          <w:szCs w:val="28"/>
        </w:rPr>
        <w:t>заявителя  или</w:t>
      </w:r>
      <w:proofErr w:type="gramEnd"/>
      <w:r w:rsidRPr="0089330F">
        <w:rPr>
          <w:sz w:val="28"/>
          <w:szCs w:val="28"/>
        </w:rPr>
        <w:t xml:space="preserve"> его обращения по телефону, вопрос  требует предварительной подготовки или анализа информации, должностное лицо предлагает направить заявителю запрос в письменной форме.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г) электронной почтой - по адресу электронной почты, указанному в </w:t>
      </w:r>
      <w:hyperlink w:anchor="sub_104" w:history="1">
        <w:r w:rsidRPr="0089330F">
          <w:rPr>
            <w:color w:val="0000FF"/>
            <w:sz w:val="28"/>
            <w:szCs w:val="28"/>
            <w:u w:val="single"/>
          </w:rPr>
          <w:t>1.3</w:t>
        </w:r>
      </w:hyperlink>
      <w:r w:rsidRPr="0089330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д) через Портал государственных и муниципальных услуг (функций) Ленинградской области: </w:t>
      </w:r>
      <w:hyperlink r:id="rId10" w:history="1">
        <w:r w:rsidRPr="0089330F">
          <w:rPr>
            <w:color w:val="0000FF"/>
            <w:sz w:val="28"/>
            <w:szCs w:val="28"/>
            <w:u w:val="single"/>
          </w:rPr>
          <w:t>http://gu.lenobl.ru/</w:t>
        </w:r>
      </w:hyperlink>
      <w:r w:rsidRPr="0089330F">
        <w:rPr>
          <w:sz w:val="28"/>
          <w:szCs w:val="28"/>
        </w:rPr>
        <w:t>. Информация о ходе и результатах предоставления муниципальной услуги размещается в «личном кабинете» заявителя.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4A621C" w:rsidRPr="0089330F">
        <w:rPr>
          <w:sz w:val="28"/>
          <w:szCs w:val="28"/>
        </w:rPr>
        <w:t xml:space="preserve"> </w:t>
      </w:r>
      <w:r w:rsidR="00690B49" w:rsidRPr="0089330F">
        <w:rPr>
          <w:color w:val="0070C0"/>
          <w:sz w:val="28"/>
          <w:szCs w:val="28"/>
          <w:lang w:val="en-US"/>
        </w:rPr>
        <w:t>www</w:t>
      </w:r>
      <w:r w:rsidR="00690B49" w:rsidRPr="0089330F">
        <w:rPr>
          <w:color w:val="0070C0"/>
          <w:sz w:val="28"/>
          <w:szCs w:val="28"/>
        </w:rPr>
        <w:t>.</w:t>
      </w:r>
      <w:hyperlink r:id="rId11" w:history="1">
        <w:proofErr w:type="spellStart"/>
        <w:r w:rsidR="00505186" w:rsidRPr="0089330F">
          <w:rPr>
            <w:color w:val="0000FF"/>
            <w:sz w:val="28"/>
            <w:szCs w:val="28"/>
            <w:u w:val="single"/>
            <w:lang w:val="en-US"/>
          </w:rPr>
          <w:t>krasnoozernoe</w:t>
        </w:r>
        <w:proofErr w:type="spellEnd"/>
        <w:r w:rsidRPr="0089330F">
          <w:rPr>
            <w:color w:val="0000FF"/>
            <w:sz w:val="28"/>
            <w:szCs w:val="28"/>
            <w:u w:val="single"/>
          </w:rPr>
          <w:t>.</w:t>
        </w:r>
        <w:proofErr w:type="spellStart"/>
        <w:r w:rsidR="00505186" w:rsidRPr="0089330F">
          <w:rPr>
            <w:color w:val="0000FF"/>
            <w:sz w:val="28"/>
            <w:szCs w:val="28"/>
            <w:u w:val="single"/>
            <w:lang w:val="en-US"/>
          </w:rPr>
          <w:t>ru</w:t>
        </w:r>
        <w:proofErr w:type="spellEnd"/>
      </w:hyperlink>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1.8.1. Информация о предоставлении муниципальной услуги включает следующие сведения: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lastRenderedPageBreak/>
        <w:t xml:space="preserve">-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w:t>
      </w:r>
      <w:proofErr w:type="gramStart"/>
      <w:r w:rsidRPr="0089330F">
        <w:rPr>
          <w:sz w:val="28"/>
          <w:szCs w:val="28"/>
        </w:rPr>
        <w:t>муниципальной  услуги</w:t>
      </w:r>
      <w:proofErr w:type="gramEnd"/>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порядок предоставления </w:t>
      </w:r>
      <w:proofErr w:type="gramStart"/>
      <w:r w:rsidRPr="0089330F">
        <w:rPr>
          <w:sz w:val="28"/>
          <w:szCs w:val="28"/>
        </w:rPr>
        <w:t>муниципальной  услуги</w:t>
      </w:r>
      <w:proofErr w:type="gramEnd"/>
      <w:r w:rsidRPr="0089330F">
        <w:rPr>
          <w:sz w:val="28"/>
          <w:szCs w:val="28"/>
        </w:rPr>
        <w:t xml:space="preserve"> в виде блок-схемы (блок-схема предоставления муниципальной услуги представлена в приложении 1 к настоящему регламенту);</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особенности предоставления муниципальной услуги в электронной форме;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перечень документов, необходимых для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описание конечного результата предоставления </w:t>
      </w:r>
      <w:proofErr w:type="gramStart"/>
      <w:r w:rsidRPr="0089330F">
        <w:rPr>
          <w:sz w:val="28"/>
          <w:szCs w:val="28"/>
        </w:rPr>
        <w:t>муниципальной  услуги</w:t>
      </w:r>
      <w:proofErr w:type="gramEnd"/>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основания для отказа в организации и проведении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текст административного регламента с приложениями.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формы бланков и образцы для заполнения;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1.8.2. Указанная в пункте 1.8.1. информация размещается: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информационных стендах, в помещениях Администрации (с </w:t>
      </w:r>
      <w:proofErr w:type="gramStart"/>
      <w:r w:rsidRPr="0089330F">
        <w:rPr>
          <w:sz w:val="28"/>
          <w:szCs w:val="28"/>
        </w:rPr>
        <w:t>обеспечением  свободного</w:t>
      </w:r>
      <w:proofErr w:type="gramEnd"/>
      <w:r w:rsidRPr="0089330F">
        <w:rPr>
          <w:sz w:val="28"/>
          <w:szCs w:val="28"/>
        </w:rPr>
        <w:t xml:space="preserve"> доступа граждан);</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на портале государственных и муниципальных услуг: http://www.gosuslugi.ru/</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портале государственных и муниципальных услуг Ленинградской области: </w:t>
      </w:r>
      <w:r w:rsidRPr="0089330F">
        <w:rPr>
          <w:iCs/>
          <w:sz w:val="28"/>
          <w:szCs w:val="28"/>
        </w:rPr>
        <w:t>http://gu.lenobl.ru/.</w:t>
      </w:r>
    </w:p>
    <w:p w:rsidR="009138F2" w:rsidRPr="002137B4"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официальной интернет-странице Администрации: </w:t>
      </w:r>
      <w:r w:rsidR="001A0A99" w:rsidRPr="0089330F">
        <w:rPr>
          <w:sz w:val="28"/>
          <w:szCs w:val="28"/>
        </w:rPr>
        <w:t xml:space="preserve"> </w:t>
      </w:r>
      <w:proofErr w:type="spellStart"/>
      <w:r w:rsidR="002137B4" w:rsidRPr="002137B4">
        <w:rPr>
          <w:color w:val="0070C0"/>
          <w:sz w:val="28"/>
          <w:szCs w:val="28"/>
        </w:rPr>
        <w:t>Раздольевское.РФ</w:t>
      </w:r>
      <w:proofErr w:type="spellEnd"/>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Описание физических, юридических лиц</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их представителей, имеющих право в соответствии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с законодательством Российской Федерации, Ленинградской</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области взаимодействовать с соответствующими органами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исполнительной власти (органами местного самоуправления,</w:t>
      </w:r>
    </w:p>
    <w:p w:rsidR="009138F2" w:rsidRPr="0089330F" w:rsidRDefault="009138F2" w:rsidP="009138F2">
      <w:pPr>
        <w:widowControl w:val="0"/>
        <w:suppressAutoHyphens/>
        <w:autoSpaceDE w:val="0"/>
        <w:autoSpaceDN w:val="0"/>
        <w:adjustRightInd w:val="0"/>
        <w:jc w:val="center"/>
        <w:rPr>
          <w:color w:val="000000"/>
          <w:sz w:val="28"/>
          <w:szCs w:val="28"/>
          <w:lang w:eastAsia="ar-SA"/>
        </w:rPr>
      </w:pPr>
      <w:r w:rsidRPr="0089330F">
        <w:rPr>
          <w:b/>
          <w:color w:val="000000"/>
          <w:sz w:val="28"/>
          <w:szCs w:val="28"/>
          <w:lang w:eastAsia="ar-SA"/>
        </w:rPr>
        <w:t>организациями) при предоставлении государственной услуги</w:t>
      </w:r>
    </w:p>
    <w:p w:rsidR="009138F2" w:rsidRPr="0089330F" w:rsidRDefault="009138F2" w:rsidP="009138F2">
      <w:pPr>
        <w:ind w:firstLine="709"/>
        <w:contextualSpacing/>
        <w:jc w:val="both"/>
        <w:rPr>
          <w:sz w:val="28"/>
          <w:szCs w:val="28"/>
        </w:rPr>
      </w:pPr>
    </w:p>
    <w:p w:rsidR="009138F2" w:rsidRPr="0089330F" w:rsidRDefault="009138F2" w:rsidP="009138F2">
      <w:pPr>
        <w:autoSpaceDE w:val="0"/>
        <w:autoSpaceDN w:val="0"/>
        <w:adjustRightInd w:val="0"/>
        <w:ind w:firstLine="540"/>
        <w:jc w:val="both"/>
        <w:rPr>
          <w:sz w:val="28"/>
          <w:szCs w:val="28"/>
        </w:rPr>
      </w:pPr>
      <w:r w:rsidRPr="0089330F">
        <w:rPr>
          <w:sz w:val="28"/>
          <w:szCs w:val="28"/>
        </w:rPr>
        <w:lastRenderedPageBreak/>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1.9.1</w:t>
      </w:r>
      <w:r w:rsidRPr="0089330F">
        <w:rPr>
          <w:color w:val="FF6600"/>
          <w:sz w:val="28"/>
          <w:szCs w:val="28"/>
        </w:rPr>
        <w:t xml:space="preserve">. </w:t>
      </w:r>
      <w:r w:rsidRPr="0089330F">
        <w:rPr>
          <w:sz w:val="28"/>
          <w:szCs w:val="28"/>
          <w:lang w:eastAsia="en-US"/>
        </w:rPr>
        <w:t xml:space="preserve">В качестве заявителей при предоставлении муниципальной услуги выступают </w:t>
      </w:r>
      <w:r w:rsidRPr="0089330F">
        <w:rPr>
          <w:sz w:val="28"/>
          <w:szCs w:val="28"/>
        </w:rPr>
        <w:t xml:space="preserve">физические лица, </w:t>
      </w:r>
      <w:r w:rsidRPr="0089330F">
        <w:rPr>
          <w:sz w:val="28"/>
          <w:szCs w:val="28"/>
          <w:shd w:val="clear" w:color="auto" w:fill="FFFFFF"/>
        </w:rPr>
        <w:t>индивидуальные предприниматели,</w:t>
      </w:r>
      <w:r w:rsidRPr="0089330F">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9138F2" w:rsidRPr="0089330F" w:rsidRDefault="009138F2" w:rsidP="009138F2">
      <w:pPr>
        <w:ind w:firstLine="540"/>
        <w:jc w:val="both"/>
        <w:rPr>
          <w:sz w:val="28"/>
          <w:szCs w:val="28"/>
        </w:rPr>
      </w:pPr>
      <w:r w:rsidRPr="0089330F">
        <w:rPr>
          <w:sz w:val="28"/>
          <w:szCs w:val="28"/>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9138F2" w:rsidRPr="0089330F" w:rsidRDefault="009138F2" w:rsidP="009138F2">
      <w:pPr>
        <w:widowControl w:val="0"/>
        <w:autoSpaceDE w:val="0"/>
        <w:autoSpaceDN w:val="0"/>
        <w:adjustRightInd w:val="0"/>
        <w:ind w:firstLine="540"/>
        <w:jc w:val="both"/>
        <w:rPr>
          <w:sz w:val="28"/>
          <w:szCs w:val="28"/>
        </w:rPr>
      </w:pPr>
    </w:p>
    <w:p w:rsidR="009138F2" w:rsidRPr="0089330F" w:rsidRDefault="009138F2" w:rsidP="009138F2">
      <w:pPr>
        <w:autoSpaceDE w:val="0"/>
        <w:autoSpaceDN w:val="0"/>
        <w:adjustRightInd w:val="0"/>
        <w:spacing w:before="120"/>
        <w:ind w:firstLine="539"/>
        <w:jc w:val="center"/>
        <w:outlineLvl w:val="1"/>
        <w:rPr>
          <w:b/>
          <w:bCs/>
          <w:sz w:val="28"/>
          <w:szCs w:val="28"/>
        </w:rPr>
      </w:pPr>
      <w:r w:rsidRPr="0089330F">
        <w:rPr>
          <w:b/>
          <w:bCs/>
          <w:sz w:val="28"/>
          <w:szCs w:val="28"/>
        </w:rPr>
        <w:t>2. Стандарт предоставления муниципальной услуги</w:t>
      </w:r>
    </w:p>
    <w:p w:rsidR="009138F2" w:rsidRPr="0089330F" w:rsidRDefault="009138F2" w:rsidP="009138F2">
      <w:pPr>
        <w:autoSpaceDE w:val="0"/>
        <w:autoSpaceDN w:val="0"/>
        <w:adjustRightInd w:val="0"/>
        <w:spacing w:before="120"/>
        <w:ind w:firstLine="539"/>
        <w:jc w:val="center"/>
        <w:outlineLvl w:val="1"/>
        <w:rPr>
          <w:b/>
          <w:color w:val="000000"/>
          <w:sz w:val="28"/>
          <w:szCs w:val="28"/>
          <w:lang w:eastAsia="ar-SA"/>
        </w:rPr>
      </w:pPr>
      <w:r w:rsidRPr="0089330F">
        <w:rPr>
          <w:b/>
          <w:color w:val="000000"/>
          <w:sz w:val="28"/>
          <w:szCs w:val="28"/>
          <w:lang w:eastAsia="ar-SA"/>
        </w:rPr>
        <w:t>Наименование муниципальной услуги</w:t>
      </w:r>
    </w:p>
    <w:p w:rsidR="009138F2" w:rsidRPr="0089330F" w:rsidRDefault="009138F2" w:rsidP="009138F2">
      <w:pPr>
        <w:widowControl w:val="0"/>
        <w:autoSpaceDE w:val="0"/>
        <w:autoSpaceDN w:val="0"/>
        <w:adjustRightInd w:val="0"/>
        <w:ind w:firstLine="540"/>
        <w:jc w:val="both"/>
        <w:rPr>
          <w:bCs/>
          <w:sz w:val="28"/>
          <w:szCs w:val="28"/>
        </w:rPr>
      </w:pPr>
    </w:p>
    <w:p w:rsidR="009138F2" w:rsidRPr="0089330F" w:rsidRDefault="009138F2" w:rsidP="009138F2">
      <w:pPr>
        <w:widowControl w:val="0"/>
        <w:autoSpaceDE w:val="0"/>
        <w:autoSpaceDN w:val="0"/>
        <w:adjustRightInd w:val="0"/>
        <w:ind w:firstLine="540"/>
        <w:jc w:val="both"/>
        <w:rPr>
          <w:bCs/>
          <w:sz w:val="28"/>
          <w:szCs w:val="28"/>
        </w:rPr>
      </w:pPr>
      <w:r w:rsidRPr="0089330F">
        <w:rPr>
          <w:bCs/>
          <w:sz w:val="28"/>
          <w:szCs w:val="28"/>
        </w:rPr>
        <w:t>2.1.Наименование муниципальной услуги.</w:t>
      </w:r>
    </w:p>
    <w:p w:rsidR="009138F2" w:rsidRPr="0089330F" w:rsidRDefault="009138F2" w:rsidP="009138F2">
      <w:pPr>
        <w:widowControl w:val="0"/>
        <w:autoSpaceDE w:val="0"/>
        <w:autoSpaceDN w:val="0"/>
        <w:adjustRightInd w:val="0"/>
        <w:ind w:firstLine="540"/>
        <w:jc w:val="both"/>
        <w:rPr>
          <w:sz w:val="28"/>
          <w:szCs w:val="28"/>
        </w:rPr>
      </w:pPr>
      <w:r w:rsidRPr="0089330F">
        <w:rPr>
          <w:bCs/>
          <w:sz w:val="28"/>
          <w:szCs w:val="28"/>
        </w:rPr>
        <w:t xml:space="preserve">Выдача разрешения на снос и пересадку зеленых насаждений </w:t>
      </w:r>
      <w:r w:rsidRPr="0089330F">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89330F" w:rsidRDefault="009138F2" w:rsidP="009138F2">
      <w:pPr>
        <w:autoSpaceDE w:val="0"/>
        <w:autoSpaceDN w:val="0"/>
        <w:adjustRightInd w:val="0"/>
        <w:ind w:firstLine="539"/>
        <w:jc w:val="both"/>
        <w:outlineLvl w:val="1"/>
        <w:rPr>
          <w:sz w:val="28"/>
          <w:szCs w:val="28"/>
        </w:rPr>
      </w:pPr>
      <w:r w:rsidRPr="0089330F">
        <w:rPr>
          <w:sz w:val="28"/>
          <w:szCs w:val="28"/>
        </w:rPr>
        <w:t>Краткое наименование: Выдача разрешений на снос или пересадку зеленых насаждений.</w:t>
      </w:r>
    </w:p>
    <w:p w:rsidR="009138F2" w:rsidRPr="0089330F" w:rsidRDefault="009138F2" w:rsidP="009138F2">
      <w:pPr>
        <w:autoSpaceDE w:val="0"/>
        <w:autoSpaceDN w:val="0"/>
        <w:adjustRightInd w:val="0"/>
        <w:ind w:firstLine="539"/>
        <w:jc w:val="both"/>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 xml:space="preserve">Наименование органа местного самоуправления, </w:t>
      </w:r>
      <w:r w:rsidRPr="0089330F">
        <w:rPr>
          <w:b/>
          <w:color w:val="000000"/>
          <w:sz w:val="28"/>
          <w:szCs w:val="28"/>
          <w:lang w:eastAsia="ar-SA"/>
        </w:rPr>
        <w:br/>
        <w:t>организации, предоставляющего муниципальную услугу</w:t>
      </w:r>
    </w:p>
    <w:p w:rsidR="009138F2" w:rsidRPr="0089330F" w:rsidRDefault="009138F2" w:rsidP="009138F2">
      <w:pPr>
        <w:autoSpaceDE w:val="0"/>
        <w:autoSpaceDN w:val="0"/>
        <w:adjustRightInd w:val="0"/>
        <w:ind w:firstLine="539"/>
        <w:jc w:val="both"/>
        <w:outlineLvl w:val="1"/>
        <w:rPr>
          <w:sz w:val="28"/>
          <w:szCs w:val="28"/>
        </w:rPr>
      </w:pPr>
    </w:p>
    <w:p w:rsidR="009138F2" w:rsidRPr="0089330F" w:rsidRDefault="009138F2" w:rsidP="009138F2">
      <w:pPr>
        <w:autoSpaceDE w:val="0"/>
        <w:autoSpaceDN w:val="0"/>
        <w:adjustRightInd w:val="0"/>
        <w:ind w:firstLine="540"/>
        <w:jc w:val="both"/>
        <w:outlineLvl w:val="1"/>
        <w:rPr>
          <w:bCs/>
          <w:sz w:val="28"/>
          <w:szCs w:val="28"/>
        </w:rPr>
      </w:pPr>
      <w:r w:rsidRPr="0089330F">
        <w:rPr>
          <w:bCs/>
          <w:sz w:val="28"/>
          <w:szCs w:val="28"/>
        </w:rPr>
        <w:t>2.2. Наименование органа местного самоуправления Ленинградской области, предоставляющего муниципальную услугу.</w:t>
      </w:r>
    </w:p>
    <w:p w:rsidR="009138F2" w:rsidRPr="0089330F" w:rsidRDefault="009138F2" w:rsidP="009138F2">
      <w:pPr>
        <w:autoSpaceDE w:val="0"/>
        <w:autoSpaceDN w:val="0"/>
        <w:adjustRightInd w:val="0"/>
        <w:ind w:firstLine="540"/>
        <w:jc w:val="both"/>
        <w:rPr>
          <w:color w:val="000000"/>
          <w:sz w:val="28"/>
          <w:szCs w:val="28"/>
        </w:rPr>
      </w:pPr>
      <w:r w:rsidRPr="0089330F">
        <w:rPr>
          <w:color w:val="000000"/>
          <w:sz w:val="28"/>
          <w:szCs w:val="28"/>
        </w:rPr>
        <w:t>Муниципальную услугу предоставляет</w:t>
      </w:r>
      <w:r w:rsidRPr="0089330F">
        <w:rPr>
          <w:color w:val="000000"/>
          <w:sz w:val="28"/>
          <w:szCs w:val="28"/>
          <w:lang w:eastAsia="ar-SA"/>
        </w:rPr>
        <w:t xml:space="preserve"> администрация муниципального образования </w:t>
      </w:r>
      <w:proofErr w:type="spellStart"/>
      <w:r w:rsidR="00565A32" w:rsidRPr="0089330F">
        <w:rPr>
          <w:color w:val="000000"/>
          <w:sz w:val="28"/>
          <w:szCs w:val="28"/>
          <w:lang w:eastAsia="ar-SA"/>
        </w:rPr>
        <w:t>Раздольевское</w:t>
      </w:r>
      <w:proofErr w:type="spellEnd"/>
      <w:r w:rsidRPr="0089330F">
        <w:rPr>
          <w:color w:val="000000"/>
          <w:sz w:val="28"/>
          <w:szCs w:val="28"/>
          <w:lang w:eastAsia="ar-SA"/>
        </w:rPr>
        <w:t xml:space="preserve"> сельское поселение муниципального образования </w:t>
      </w:r>
      <w:proofErr w:type="spellStart"/>
      <w:r w:rsidRPr="0089330F">
        <w:rPr>
          <w:color w:val="000000"/>
          <w:sz w:val="28"/>
          <w:szCs w:val="28"/>
          <w:lang w:eastAsia="ar-SA"/>
        </w:rPr>
        <w:t>Приозерский</w:t>
      </w:r>
      <w:proofErr w:type="spellEnd"/>
      <w:r w:rsidRPr="0089330F">
        <w:rPr>
          <w:color w:val="000000"/>
          <w:sz w:val="28"/>
          <w:szCs w:val="28"/>
          <w:lang w:eastAsia="ar-SA"/>
        </w:rPr>
        <w:t xml:space="preserve"> муниципальный район Ленинградской области</w:t>
      </w:r>
      <w:r w:rsidRPr="0089330F">
        <w:rPr>
          <w:color w:val="000000"/>
          <w:sz w:val="28"/>
          <w:szCs w:val="28"/>
        </w:rPr>
        <w:t>.</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jc w:val="center"/>
        <w:rPr>
          <w:b/>
          <w:color w:val="000000"/>
          <w:sz w:val="28"/>
          <w:szCs w:val="28"/>
        </w:rPr>
      </w:pPr>
      <w:r w:rsidRPr="0089330F">
        <w:rPr>
          <w:b/>
          <w:color w:val="000000"/>
          <w:sz w:val="28"/>
          <w:szCs w:val="28"/>
        </w:rPr>
        <w:t>Результат предоставления муниципальной услуги</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both"/>
        <w:rPr>
          <w:sz w:val="28"/>
          <w:szCs w:val="28"/>
        </w:rPr>
      </w:pPr>
      <w:r w:rsidRPr="0089330F">
        <w:rPr>
          <w:sz w:val="28"/>
          <w:szCs w:val="28"/>
        </w:rPr>
        <w:t>2.3. Результат предоставления муниципальной услуги.</w:t>
      </w:r>
    </w:p>
    <w:p w:rsidR="009138F2" w:rsidRPr="0089330F" w:rsidRDefault="009138F2" w:rsidP="009138F2">
      <w:pPr>
        <w:ind w:firstLine="709"/>
        <w:jc w:val="both"/>
        <w:rPr>
          <w:sz w:val="28"/>
          <w:szCs w:val="28"/>
        </w:rPr>
      </w:pPr>
      <w:r w:rsidRPr="0089330F">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607FD0" w:rsidRPr="0089330F">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07FD0" w:rsidRPr="0089330F">
        <w:rPr>
          <w:sz w:val="28"/>
          <w:szCs w:val="28"/>
          <w:shd w:val="clear" w:color="auto" w:fill="FFFFFF"/>
        </w:rPr>
        <w:t xml:space="preserve"> </w:t>
      </w:r>
      <w:r w:rsidRPr="0089330F">
        <w:rPr>
          <w:sz w:val="28"/>
          <w:szCs w:val="28"/>
          <w:shd w:val="clear" w:color="auto" w:fill="FFFFFF"/>
        </w:rPr>
        <w:t xml:space="preserve">в виде </w:t>
      </w:r>
      <w:r w:rsidRPr="0089330F">
        <w:rPr>
          <w:sz w:val="28"/>
          <w:szCs w:val="28"/>
          <w:shd w:val="clear" w:color="auto" w:fill="FFFFFF"/>
        </w:rPr>
        <w:lastRenderedPageBreak/>
        <w:t>муниципального правового акта, либо мотивированный отказ в выдаче разрешения на снос зеленых насаждений</w:t>
      </w:r>
      <w:r w:rsidRPr="0089330F">
        <w:rPr>
          <w:sz w:val="28"/>
          <w:szCs w:val="28"/>
        </w:rPr>
        <w:t xml:space="preserve">. </w:t>
      </w:r>
    </w:p>
    <w:p w:rsidR="009138F2" w:rsidRPr="0089330F" w:rsidRDefault="009138F2" w:rsidP="009138F2">
      <w:pPr>
        <w:autoSpaceDE w:val="0"/>
        <w:autoSpaceDN w:val="0"/>
        <w:adjustRightInd w:val="0"/>
        <w:ind w:firstLine="540"/>
        <w:jc w:val="both"/>
        <w:outlineLvl w:val="1"/>
        <w:rPr>
          <w:bCs/>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Срок предоставления муниципальной услуги</w:t>
      </w:r>
    </w:p>
    <w:p w:rsidR="009138F2" w:rsidRPr="0089330F" w:rsidRDefault="009138F2" w:rsidP="009138F2">
      <w:pPr>
        <w:autoSpaceDE w:val="0"/>
        <w:autoSpaceDN w:val="0"/>
        <w:adjustRightInd w:val="0"/>
        <w:ind w:firstLine="540"/>
        <w:jc w:val="both"/>
        <w:outlineLvl w:val="1"/>
        <w:rPr>
          <w:bCs/>
          <w:sz w:val="28"/>
          <w:szCs w:val="28"/>
        </w:rPr>
      </w:pPr>
    </w:p>
    <w:p w:rsidR="009138F2" w:rsidRPr="0089330F" w:rsidRDefault="009138F2" w:rsidP="009138F2">
      <w:pPr>
        <w:autoSpaceDE w:val="0"/>
        <w:autoSpaceDN w:val="0"/>
        <w:adjustRightInd w:val="0"/>
        <w:ind w:firstLine="540"/>
        <w:jc w:val="both"/>
        <w:outlineLvl w:val="1"/>
        <w:rPr>
          <w:sz w:val="28"/>
          <w:szCs w:val="28"/>
        </w:rPr>
      </w:pPr>
      <w:r w:rsidRPr="0089330F">
        <w:rPr>
          <w:bCs/>
          <w:sz w:val="28"/>
          <w:szCs w:val="28"/>
        </w:rPr>
        <w:t xml:space="preserve">2.4. </w:t>
      </w:r>
      <w:r w:rsidRPr="0089330F">
        <w:rPr>
          <w:sz w:val="28"/>
          <w:szCs w:val="28"/>
        </w:rPr>
        <w:t>Срок предоставления муниципальной услуги.</w:t>
      </w:r>
    </w:p>
    <w:p w:rsidR="009138F2" w:rsidRPr="0089330F" w:rsidRDefault="009138F2" w:rsidP="009138F2">
      <w:pPr>
        <w:autoSpaceDE w:val="0"/>
        <w:autoSpaceDN w:val="0"/>
        <w:adjustRightInd w:val="0"/>
        <w:ind w:firstLine="540"/>
        <w:jc w:val="both"/>
        <w:outlineLvl w:val="1"/>
        <w:rPr>
          <w:sz w:val="28"/>
          <w:szCs w:val="28"/>
        </w:rPr>
      </w:pPr>
      <w:r w:rsidRPr="0089330F">
        <w:rPr>
          <w:sz w:val="28"/>
          <w:szCs w:val="28"/>
        </w:rPr>
        <w:t>Срок рассмотрения документов для решения вопроса о выдаче разрешений на снос или пересадку зеленых насаждений составляет</w:t>
      </w:r>
      <w:r w:rsidR="001A0A99" w:rsidRPr="0089330F">
        <w:rPr>
          <w:sz w:val="28"/>
          <w:szCs w:val="28"/>
        </w:rPr>
        <w:t xml:space="preserve"> не более</w:t>
      </w:r>
      <w:r w:rsidRPr="0089330F">
        <w:rPr>
          <w:sz w:val="28"/>
          <w:szCs w:val="28"/>
        </w:rPr>
        <w:t xml:space="preserve"> </w:t>
      </w:r>
      <w:r w:rsidR="001A0A99" w:rsidRPr="0089330F">
        <w:rPr>
          <w:sz w:val="28"/>
          <w:szCs w:val="28"/>
        </w:rPr>
        <w:t>20</w:t>
      </w:r>
      <w:r w:rsidRPr="0089330F">
        <w:rPr>
          <w:sz w:val="28"/>
          <w:szCs w:val="28"/>
        </w:rPr>
        <w:t xml:space="preserve"> календарных дней с даты регистрации письменного обращения заявителя.</w:t>
      </w:r>
    </w:p>
    <w:p w:rsidR="009138F2" w:rsidRPr="0089330F" w:rsidRDefault="009138F2" w:rsidP="009138F2">
      <w:pPr>
        <w:autoSpaceDE w:val="0"/>
        <w:autoSpaceDN w:val="0"/>
        <w:adjustRightInd w:val="0"/>
        <w:ind w:firstLine="540"/>
        <w:jc w:val="center"/>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Правовые основания для представления муниципальной услуги</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rPr>
          <w:sz w:val="28"/>
          <w:szCs w:val="28"/>
        </w:rPr>
      </w:pPr>
      <w:r w:rsidRPr="0089330F">
        <w:rPr>
          <w:sz w:val="28"/>
          <w:szCs w:val="28"/>
        </w:rPr>
        <w:t>2.5. Правовые основания для предоставления муниципальной услуги:</w:t>
      </w:r>
    </w:p>
    <w:p w:rsidR="009138F2" w:rsidRPr="0089330F" w:rsidRDefault="009138F2" w:rsidP="009138F2">
      <w:pPr>
        <w:tabs>
          <w:tab w:val="left" w:pos="-2160"/>
        </w:tabs>
        <w:ind w:firstLine="539"/>
        <w:jc w:val="both"/>
        <w:rPr>
          <w:sz w:val="28"/>
          <w:szCs w:val="28"/>
        </w:rPr>
      </w:pPr>
      <w:r w:rsidRPr="0089330F">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89330F">
          <w:rPr>
            <w:sz w:val="28"/>
            <w:szCs w:val="28"/>
          </w:rPr>
          <w:t>1994 г</w:t>
        </w:r>
      </w:smartTag>
      <w:r w:rsidRPr="0089330F">
        <w:rPr>
          <w:sz w:val="28"/>
          <w:szCs w:val="28"/>
        </w:rPr>
        <w:t>. № 51-ФЗ (Собрание законодательства Российской Федерации, 05.12.1994, № 32, ст. 3301);</w:t>
      </w:r>
    </w:p>
    <w:p w:rsidR="009138F2" w:rsidRPr="0089330F" w:rsidRDefault="009138F2" w:rsidP="009138F2">
      <w:pPr>
        <w:autoSpaceDE w:val="0"/>
        <w:autoSpaceDN w:val="0"/>
        <w:adjustRightInd w:val="0"/>
        <w:ind w:firstLine="540"/>
        <w:jc w:val="both"/>
        <w:rPr>
          <w:sz w:val="28"/>
          <w:szCs w:val="28"/>
        </w:rPr>
      </w:pPr>
      <w:r w:rsidRPr="0089330F">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89330F">
          <w:rPr>
            <w:sz w:val="28"/>
            <w:szCs w:val="28"/>
          </w:rPr>
          <w:t>2001 г</w:t>
        </w:r>
      </w:smartTag>
      <w:r w:rsidRPr="0089330F">
        <w:rPr>
          <w:sz w:val="28"/>
          <w:szCs w:val="28"/>
        </w:rPr>
        <w:t>. № 136-ФЗ (Собрание законодательства Российской Федерации, 29.10.2001, № 44, ст. 4147);</w:t>
      </w:r>
    </w:p>
    <w:p w:rsidR="009138F2" w:rsidRPr="0089330F" w:rsidRDefault="009138F2" w:rsidP="009138F2">
      <w:pPr>
        <w:widowControl w:val="0"/>
        <w:autoSpaceDE w:val="0"/>
        <w:autoSpaceDN w:val="0"/>
        <w:adjustRightInd w:val="0"/>
        <w:ind w:firstLine="720"/>
        <w:jc w:val="both"/>
        <w:rPr>
          <w:color w:val="000000"/>
          <w:sz w:val="28"/>
          <w:szCs w:val="28"/>
          <w:shd w:val="clear" w:color="auto" w:fill="FFFFFF"/>
        </w:rPr>
      </w:pPr>
      <w:r w:rsidRPr="0089330F">
        <w:rPr>
          <w:sz w:val="28"/>
          <w:szCs w:val="28"/>
        </w:rPr>
        <w:t>Лесной кодекс Российской Федерации от 04.12.2006 №200-ФЗ (Собрание законодательства Российской Федерации, 11.12.2006, №50, ст. 5278);</w:t>
      </w:r>
    </w:p>
    <w:p w:rsidR="009138F2" w:rsidRPr="0089330F" w:rsidRDefault="009138F2" w:rsidP="009138F2">
      <w:pPr>
        <w:autoSpaceDE w:val="0"/>
        <w:autoSpaceDN w:val="0"/>
        <w:adjustRightInd w:val="0"/>
        <w:ind w:firstLine="709"/>
        <w:jc w:val="both"/>
        <w:rPr>
          <w:color w:val="000000"/>
          <w:sz w:val="28"/>
          <w:szCs w:val="28"/>
          <w:shd w:val="clear" w:color="auto" w:fill="FFFFFF"/>
        </w:rPr>
      </w:pPr>
      <w:r w:rsidRPr="0089330F">
        <w:rPr>
          <w:color w:val="000000"/>
          <w:sz w:val="28"/>
          <w:szCs w:val="28"/>
          <w:shd w:val="clear" w:color="auto" w:fill="FFFFFF"/>
        </w:rPr>
        <w:t>Федеральный закон от 10.01.2002 №7-ФЗ «Об охране окружающей среды» (</w:t>
      </w:r>
      <w:r w:rsidRPr="0089330F">
        <w:rPr>
          <w:sz w:val="28"/>
          <w:szCs w:val="28"/>
        </w:rPr>
        <w:t>Российская газета, №6, 12.01.2002)</w:t>
      </w:r>
      <w:r w:rsidRPr="0089330F">
        <w:rPr>
          <w:color w:val="000000"/>
          <w:sz w:val="28"/>
          <w:szCs w:val="28"/>
          <w:shd w:val="clear" w:color="auto" w:fill="FFFFFF"/>
        </w:rPr>
        <w:t>;</w:t>
      </w:r>
    </w:p>
    <w:p w:rsidR="009138F2" w:rsidRPr="0089330F" w:rsidRDefault="009138F2" w:rsidP="009138F2">
      <w:pPr>
        <w:autoSpaceDE w:val="0"/>
        <w:autoSpaceDN w:val="0"/>
        <w:adjustRightInd w:val="0"/>
        <w:ind w:firstLine="709"/>
        <w:jc w:val="both"/>
        <w:rPr>
          <w:bCs/>
          <w:color w:val="000000"/>
          <w:sz w:val="28"/>
          <w:szCs w:val="28"/>
        </w:rPr>
      </w:pPr>
      <w:r w:rsidRPr="0089330F">
        <w:rPr>
          <w:color w:val="000000"/>
          <w:sz w:val="28"/>
          <w:szCs w:val="28"/>
          <w:shd w:val="clear" w:color="auto" w:fill="FFFFFF"/>
        </w:rPr>
        <w:t>Федеральным законом от 30.03.1999 №52-ФЗ «О санитарно-эпидемиологическом благополучии населения» (</w:t>
      </w:r>
      <w:r w:rsidRPr="0089330F">
        <w:rPr>
          <w:sz w:val="28"/>
          <w:szCs w:val="28"/>
        </w:rPr>
        <w:t>Собрание законодательства РФ, 05.04.1999, №14, ст. 1650)</w:t>
      </w:r>
      <w:r w:rsidRPr="0089330F">
        <w:rPr>
          <w:color w:val="000000"/>
          <w:sz w:val="28"/>
          <w:szCs w:val="28"/>
          <w:shd w:val="clear" w:color="auto" w:fill="FFFFFF"/>
        </w:rPr>
        <w:t>;</w:t>
      </w:r>
    </w:p>
    <w:p w:rsidR="009138F2" w:rsidRPr="0089330F" w:rsidRDefault="009138F2" w:rsidP="009138F2">
      <w:pPr>
        <w:autoSpaceDE w:val="0"/>
        <w:autoSpaceDN w:val="0"/>
        <w:adjustRightInd w:val="0"/>
        <w:ind w:firstLine="540"/>
        <w:jc w:val="both"/>
        <w:rPr>
          <w:sz w:val="28"/>
          <w:szCs w:val="28"/>
        </w:rPr>
      </w:pPr>
      <w:r w:rsidRPr="0089330F">
        <w:rPr>
          <w:bCs/>
          <w:sz w:val="28"/>
          <w:szCs w:val="28"/>
        </w:rPr>
        <w:t>Федеральный закон от 27.07.2010 года №210-ФЗ «Об организации предоставления государственных и муниципальных услуг»</w:t>
      </w:r>
      <w:r w:rsidRPr="0089330F">
        <w:rPr>
          <w:sz w:val="28"/>
          <w:szCs w:val="28"/>
        </w:rPr>
        <w:t xml:space="preserve"> (Собрание законодательства РФ, 02.08.2010, № 31, ст. 4179);</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Федеральный закон от 27.07.2006 №152-ФЗ «О персональных данных» («Российская газета», № 165, 29.07.2006);</w:t>
      </w:r>
    </w:p>
    <w:p w:rsidR="009138F2" w:rsidRPr="0089330F" w:rsidRDefault="009138F2" w:rsidP="009138F2">
      <w:pPr>
        <w:tabs>
          <w:tab w:val="left" w:pos="1134"/>
        </w:tabs>
        <w:ind w:firstLine="709"/>
        <w:jc w:val="both"/>
        <w:rPr>
          <w:sz w:val="28"/>
          <w:szCs w:val="28"/>
        </w:rPr>
      </w:pPr>
      <w:r w:rsidRPr="0089330F">
        <w:rPr>
          <w:sz w:val="28"/>
          <w:szCs w:val="28"/>
        </w:rPr>
        <w:t>Федеральный закон от 6 апреля 2011 г. № 63-ФЗ «Об электронной подписи» (Собрание законодательства Российской Федерации, 2011, №15, ст. 2036; № 27, ст. 3880);</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9138F2" w:rsidRPr="0089330F" w:rsidRDefault="009138F2" w:rsidP="009138F2">
      <w:pPr>
        <w:tabs>
          <w:tab w:val="left" w:pos="1134"/>
        </w:tabs>
        <w:ind w:firstLine="709"/>
        <w:jc w:val="both"/>
        <w:rPr>
          <w:sz w:val="28"/>
          <w:szCs w:val="28"/>
        </w:rPr>
      </w:pPr>
      <w:r w:rsidRPr="0089330F">
        <w:rPr>
          <w:sz w:val="28"/>
          <w:szCs w:val="28"/>
        </w:rPr>
        <w:t xml:space="preserve">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w:t>
      </w:r>
      <w:r w:rsidRPr="0089330F">
        <w:rPr>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38F2" w:rsidRPr="0089330F" w:rsidRDefault="009138F2" w:rsidP="009138F2">
      <w:pPr>
        <w:tabs>
          <w:tab w:val="left" w:pos="1134"/>
        </w:tabs>
        <w:ind w:firstLine="709"/>
        <w:jc w:val="both"/>
        <w:rPr>
          <w:sz w:val="28"/>
          <w:szCs w:val="28"/>
        </w:rPr>
      </w:pPr>
      <w:r w:rsidRPr="0089330F">
        <w:rPr>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138F2" w:rsidRPr="0089330F" w:rsidRDefault="009138F2" w:rsidP="009138F2">
      <w:pPr>
        <w:autoSpaceDE w:val="0"/>
        <w:autoSpaceDN w:val="0"/>
        <w:adjustRightInd w:val="0"/>
        <w:ind w:firstLine="540"/>
        <w:jc w:val="both"/>
        <w:rPr>
          <w:sz w:val="28"/>
          <w:szCs w:val="28"/>
        </w:rPr>
      </w:pPr>
      <w:r w:rsidRPr="0089330F">
        <w:rPr>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 xml:space="preserve">Устав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Настоящий административный регламент;</w:t>
      </w:r>
    </w:p>
    <w:p w:rsidR="009138F2" w:rsidRPr="0089330F" w:rsidRDefault="009138F2" w:rsidP="009138F2">
      <w:pPr>
        <w:autoSpaceDE w:val="0"/>
        <w:autoSpaceDN w:val="0"/>
        <w:adjustRightInd w:val="0"/>
        <w:ind w:firstLine="540"/>
        <w:jc w:val="both"/>
        <w:rPr>
          <w:sz w:val="28"/>
          <w:szCs w:val="28"/>
        </w:rPr>
      </w:pPr>
      <w:r w:rsidRPr="0089330F">
        <w:rPr>
          <w:sz w:val="28"/>
          <w:szCs w:val="28"/>
        </w:rPr>
        <w:t>Правовые акты органов местного самоуправления.</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документов, необходимых</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соответствии с законодательными или иными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нормативно-правовыми актами для предоставления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подлежащих представлению заявителем</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both"/>
        <w:rPr>
          <w:bCs/>
          <w:sz w:val="28"/>
          <w:szCs w:val="28"/>
        </w:rPr>
      </w:pPr>
      <w:r w:rsidRPr="0089330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9330F">
        <w:rPr>
          <w:bCs/>
          <w:sz w:val="28"/>
          <w:szCs w:val="28"/>
        </w:rPr>
        <w:t>:</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1. Заявление о выдаче Разрешения, в котором указываются:</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а) сведения о Заявителе:</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9138F2" w:rsidRPr="0089330F" w:rsidRDefault="009138F2" w:rsidP="009138F2">
      <w:pPr>
        <w:ind w:firstLine="709"/>
        <w:jc w:val="both"/>
        <w:rPr>
          <w:bCs/>
          <w:sz w:val="28"/>
          <w:szCs w:val="28"/>
        </w:rPr>
      </w:pPr>
      <w:r w:rsidRPr="0089330F">
        <w:rPr>
          <w:bCs/>
          <w:sz w:val="28"/>
          <w:szCs w:val="28"/>
        </w:rPr>
        <w:t>б) основание для сноса или пересадки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в) сведения о местоположении, количестве и видах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lastRenderedPageBreak/>
        <w:t>г) предполагаемые сроки выполнения работ по сносу или пересадке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t xml:space="preserve">д) в случае пересадки указание на предполагаемое место пересадки зеленых насаждений. </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t>2. К заявлению прикладываются документы:</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9138F2" w:rsidRPr="0089330F" w:rsidRDefault="009138F2" w:rsidP="009138F2">
      <w:pPr>
        <w:ind w:firstLine="708"/>
        <w:jc w:val="both"/>
        <w:rPr>
          <w:color w:val="000000"/>
          <w:sz w:val="28"/>
          <w:szCs w:val="28"/>
        </w:rPr>
      </w:pPr>
      <w:r w:rsidRPr="0089330F">
        <w:rPr>
          <w:color w:val="000000"/>
          <w:sz w:val="28"/>
          <w:szCs w:val="28"/>
        </w:rPr>
        <w:t xml:space="preserve">- копия схемы планировочной организации земельного участка с отображением решений из проектной </w:t>
      </w:r>
      <w:proofErr w:type="gramStart"/>
      <w:r w:rsidRPr="0089330F">
        <w:rPr>
          <w:color w:val="000000"/>
          <w:sz w:val="28"/>
          <w:szCs w:val="28"/>
        </w:rPr>
        <w:t>документации  по</w:t>
      </w:r>
      <w:proofErr w:type="gramEnd"/>
      <w:r w:rsidRPr="0089330F">
        <w:rPr>
          <w:color w:val="000000"/>
          <w:sz w:val="28"/>
          <w:szCs w:val="28"/>
        </w:rPr>
        <w:t xml:space="preserve"> планировке  и благоустройству территории;</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9138F2" w:rsidRPr="0089330F" w:rsidRDefault="009138F2" w:rsidP="009138F2">
      <w:pPr>
        <w:ind w:firstLine="709"/>
        <w:jc w:val="both"/>
        <w:rPr>
          <w:color w:val="000000"/>
          <w:sz w:val="28"/>
          <w:szCs w:val="28"/>
        </w:rPr>
      </w:pPr>
      <w:r w:rsidRPr="0089330F">
        <w:rPr>
          <w:color w:val="000000"/>
          <w:sz w:val="28"/>
          <w:szCs w:val="28"/>
        </w:rPr>
        <w:t>- копия документа, подтверждающего производство земляных работ, проведение инженерных изысканий;  </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 xml:space="preserve">в) </w:t>
      </w:r>
      <w:proofErr w:type="gramStart"/>
      <w:r w:rsidRPr="0089330F">
        <w:rPr>
          <w:color w:val="000000"/>
          <w:sz w:val="28"/>
          <w:szCs w:val="28"/>
        </w:rPr>
        <w:t>В</w:t>
      </w:r>
      <w:proofErr w:type="gramEnd"/>
      <w:r w:rsidRPr="0089330F">
        <w:rPr>
          <w:color w:val="000000"/>
          <w:sz w:val="28"/>
          <w:szCs w:val="28"/>
        </w:rPr>
        <w:t xml:space="preserve">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138F2" w:rsidRPr="0089330F" w:rsidRDefault="009138F2" w:rsidP="009138F2">
      <w:pPr>
        <w:ind w:firstLine="709"/>
        <w:jc w:val="both"/>
        <w:rPr>
          <w:color w:val="000000"/>
          <w:sz w:val="28"/>
          <w:szCs w:val="28"/>
        </w:rPr>
      </w:pPr>
      <w:r w:rsidRPr="0089330F">
        <w:rPr>
          <w:color w:val="000000"/>
          <w:sz w:val="28"/>
          <w:szCs w:val="28"/>
        </w:rPr>
        <w:t>- заключение уполномоченных органов, подтверждающее основание сноса или пересадки зеленых насаждений.</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г) При затемнении от деревьев жилых помещений:</w:t>
      </w:r>
    </w:p>
    <w:p w:rsidR="009138F2" w:rsidRPr="0089330F" w:rsidRDefault="009138F2" w:rsidP="009138F2">
      <w:pPr>
        <w:ind w:firstLine="709"/>
        <w:jc w:val="both"/>
        <w:rPr>
          <w:color w:val="000000"/>
          <w:sz w:val="28"/>
          <w:szCs w:val="28"/>
        </w:rPr>
      </w:pPr>
      <w:r w:rsidRPr="008933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138F2" w:rsidRPr="0089330F" w:rsidRDefault="009138F2" w:rsidP="009138F2">
      <w:pPr>
        <w:ind w:firstLine="709"/>
        <w:jc w:val="both"/>
        <w:rPr>
          <w:b/>
          <w:bCs/>
          <w:sz w:val="28"/>
          <w:szCs w:val="28"/>
        </w:rPr>
      </w:pPr>
      <w:r w:rsidRPr="0089330F">
        <w:rPr>
          <w:sz w:val="28"/>
          <w:szCs w:val="28"/>
        </w:rPr>
        <w:t>3. Документы, которые заявитель вправе представить по собственной инициативе:</w:t>
      </w:r>
    </w:p>
    <w:p w:rsidR="009138F2" w:rsidRPr="0089330F" w:rsidRDefault="009138F2" w:rsidP="009138F2">
      <w:pPr>
        <w:ind w:firstLine="709"/>
        <w:jc w:val="both"/>
        <w:rPr>
          <w:sz w:val="28"/>
          <w:szCs w:val="28"/>
        </w:rPr>
      </w:pPr>
      <w:r w:rsidRPr="0089330F">
        <w:rPr>
          <w:sz w:val="28"/>
          <w:szCs w:val="28"/>
        </w:rPr>
        <w:t>-выписка из Единого государственного реестра юридических лиц;</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-выписка из Единого государственного реестра индивидуальных предпринимателей;</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-правоустанавливающие документы на земельный участок;</w:t>
      </w:r>
    </w:p>
    <w:p w:rsidR="009138F2" w:rsidRPr="0089330F" w:rsidRDefault="009138F2" w:rsidP="009138F2">
      <w:pPr>
        <w:ind w:left="360" w:firstLine="348"/>
        <w:jc w:val="both"/>
        <w:rPr>
          <w:sz w:val="28"/>
          <w:szCs w:val="28"/>
        </w:rPr>
      </w:pPr>
      <w:r w:rsidRPr="0089330F">
        <w:rPr>
          <w:sz w:val="28"/>
          <w:szCs w:val="28"/>
        </w:rPr>
        <w:t>-кадастровый паспорт земельного участка;</w:t>
      </w:r>
    </w:p>
    <w:p w:rsidR="009138F2" w:rsidRPr="0089330F" w:rsidRDefault="009138F2" w:rsidP="009138F2">
      <w:pPr>
        <w:ind w:left="708"/>
        <w:jc w:val="both"/>
        <w:rPr>
          <w:sz w:val="28"/>
          <w:szCs w:val="28"/>
        </w:rPr>
      </w:pPr>
      <w:r w:rsidRPr="0089330F">
        <w:rPr>
          <w:sz w:val="28"/>
          <w:szCs w:val="28"/>
        </w:rPr>
        <w:t xml:space="preserve">-разрешение на строительство (если снос осуществляется с целью расчистки территории под строительство объекта) </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 xml:space="preserve">Заявитель вправе по собственной инициативе представить документы, указанные в </w:t>
      </w:r>
      <w:proofErr w:type="spellStart"/>
      <w:r w:rsidRPr="0089330F">
        <w:rPr>
          <w:sz w:val="28"/>
          <w:szCs w:val="28"/>
        </w:rPr>
        <w:t>п.п</w:t>
      </w:r>
      <w:proofErr w:type="spellEnd"/>
      <w:r w:rsidRPr="0089330F">
        <w:rPr>
          <w:sz w:val="28"/>
          <w:szCs w:val="28"/>
        </w:rPr>
        <w:t xml:space="preserve">. 3, необходимые в соответствии с законодательными или иными нормативными правовыми актами для предоставления </w:t>
      </w:r>
      <w:r w:rsidRPr="0089330F">
        <w:rPr>
          <w:sz w:val="28"/>
          <w:szCs w:val="28"/>
        </w:rPr>
        <w:lastRenderedPageBreak/>
        <w:t>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9138F2" w:rsidRPr="0089330F" w:rsidRDefault="009138F2" w:rsidP="009138F2">
      <w:pPr>
        <w:ind w:firstLine="709"/>
        <w:jc w:val="both"/>
        <w:rPr>
          <w:b/>
          <w:sz w:val="28"/>
          <w:szCs w:val="28"/>
        </w:rPr>
      </w:pPr>
      <w:r w:rsidRPr="008933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89330F">
        <w:rPr>
          <w:b/>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9138F2" w:rsidRPr="0089330F" w:rsidRDefault="009138F2" w:rsidP="009138F2">
      <w:pPr>
        <w:tabs>
          <w:tab w:val="left" w:pos="0"/>
        </w:tabs>
        <w:autoSpaceDE w:val="0"/>
        <w:autoSpaceDN w:val="0"/>
        <w:adjustRightInd w:val="0"/>
        <w:spacing w:line="100" w:lineRule="atLeast"/>
        <w:jc w:val="both"/>
        <w:rPr>
          <w:bCs/>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приостановления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предоставления муниципальной услуги</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p>
    <w:p w:rsidR="009138F2" w:rsidRPr="0089330F" w:rsidRDefault="009138F2" w:rsidP="009138F2">
      <w:pPr>
        <w:autoSpaceDE w:val="0"/>
        <w:autoSpaceDN w:val="0"/>
        <w:adjustRightInd w:val="0"/>
        <w:ind w:firstLine="709"/>
        <w:jc w:val="both"/>
        <w:rPr>
          <w:bCs/>
          <w:sz w:val="28"/>
          <w:szCs w:val="28"/>
        </w:rPr>
      </w:pPr>
      <w:r w:rsidRPr="0089330F">
        <w:rPr>
          <w:sz w:val="28"/>
          <w:szCs w:val="28"/>
        </w:rPr>
        <w:t>2.7.</w:t>
      </w:r>
      <w:r w:rsidRPr="0089330F">
        <w:rPr>
          <w:b/>
          <w:sz w:val="28"/>
          <w:szCs w:val="28"/>
        </w:rPr>
        <w:t xml:space="preserve"> </w:t>
      </w:r>
      <w:r w:rsidRPr="0089330F">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9330F">
        <w:rPr>
          <w:bCs/>
          <w:color w:val="000000"/>
          <w:sz w:val="28"/>
          <w:szCs w:val="28"/>
        </w:rPr>
        <w:t>муниципальной</w:t>
      </w:r>
      <w:r w:rsidRPr="0089330F">
        <w:rPr>
          <w:bCs/>
          <w:sz w:val="28"/>
          <w:szCs w:val="28"/>
        </w:rPr>
        <w:t xml:space="preserve"> услуги предусмотрена действующим законодательством.</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Основания для приостановления предоставления муниципальной услуги отсутствуют.</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отказа в приеме</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 xml:space="preserve">документов, необходимых для предоставления </w:t>
      </w:r>
    </w:p>
    <w:p w:rsidR="009138F2" w:rsidRPr="0089330F" w:rsidRDefault="009138F2" w:rsidP="009138F2">
      <w:pPr>
        <w:jc w:val="center"/>
        <w:rPr>
          <w:b/>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2.8. Исчерпывающий перечень оснований для отказа в приеме документов, необходимых для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Признание недействительности усиленной квалифицированной электронной подписи заявителя согласно требованиям </w:t>
      </w:r>
      <w:proofErr w:type="gramStart"/>
      <w:r w:rsidRPr="0089330F">
        <w:rPr>
          <w:sz w:val="28"/>
          <w:szCs w:val="28"/>
        </w:rPr>
        <w:t>Федерального  закона</w:t>
      </w:r>
      <w:proofErr w:type="gramEnd"/>
      <w:r w:rsidRPr="0089330F">
        <w:rPr>
          <w:sz w:val="28"/>
          <w:szCs w:val="28"/>
        </w:rPr>
        <w:t xml:space="preserve"> от 6 апреля 2011 года № 63-ФЗ «Об электронной подписи», выявленное в результате ее проверки, в случае направления запроса в электронной форме.</w:t>
      </w:r>
    </w:p>
    <w:p w:rsidR="009138F2" w:rsidRPr="0089330F" w:rsidRDefault="009138F2" w:rsidP="009138F2">
      <w:pPr>
        <w:autoSpaceDE w:val="0"/>
        <w:autoSpaceDN w:val="0"/>
        <w:adjustRightInd w:val="0"/>
        <w:ind w:firstLine="540"/>
        <w:jc w:val="both"/>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отказа</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предоставлении муниципальной услуги</w:t>
      </w:r>
    </w:p>
    <w:p w:rsidR="009138F2" w:rsidRPr="0089330F" w:rsidRDefault="009138F2" w:rsidP="009138F2">
      <w:pPr>
        <w:autoSpaceDE w:val="0"/>
        <w:autoSpaceDN w:val="0"/>
        <w:adjustRightInd w:val="0"/>
        <w:ind w:firstLine="540"/>
        <w:jc w:val="both"/>
        <w:outlineLvl w:val="1"/>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2.9. Исчерпывающий перечень оснований для отказа в предоставлении муниципальной услуги.</w:t>
      </w:r>
    </w:p>
    <w:p w:rsidR="009138F2" w:rsidRPr="0089330F" w:rsidRDefault="009138F2" w:rsidP="009138F2">
      <w:pPr>
        <w:autoSpaceDE w:val="0"/>
        <w:autoSpaceDN w:val="0"/>
        <w:adjustRightInd w:val="0"/>
        <w:ind w:firstLine="709"/>
        <w:jc w:val="both"/>
        <w:outlineLvl w:val="1"/>
        <w:rPr>
          <w:bCs/>
          <w:sz w:val="28"/>
          <w:szCs w:val="28"/>
        </w:rPr>
      </w:pPr>
      <w:r w:rsidRPr="0089330F">
        <w:rPr>
          <w:sz w:val="28"/>
          <w:szCs w:val="28"/>
        </w:rPr>
        <w:t>2.9.1. Н</w:t>
      </w:r>
      <w:r w:rsidRPr="0089330F">
        <w:rPr>
          <w:bCs/>
          <w:sz w:val="28"/>
          <w:szCs w:val="28"/>
        </w:rPr>
        <w:t xml:space="preserve">есоответствие заявления требованиям, установленным подпунктом 1 пункта 2.6 раздела 2 Методических рекомендаций. </w:t>
      </w:r>
    </w:p>
    <w:p w:rsidR="009138F2" w:rsidRPr="0089330F" w:rsidRDefault="009138F2" w:rsidP="009138F2">
      <w:pPr>
        <w:autoSpaceDE w:val="0"/>
        <w:autoSpaceDN w:val="0"/>
        <w:adjustRightInd w:val="0"/>
        <w:ind w:firstLine="709"/>
        <w:jc w:val="both"/>
        <w:outlineLvl w:val="1"/>
        <w:rPr>
          <w:bCs/>
          <w:sz w:val="28"/>
          <w:szCs w:val="28"/>
        </w:rPr>
      </w:pPr>
      <w:r w:rsidRPr="0089330F">
        <w:rPr>
          <w:bCs/>
          <w:sz w:val="28"/>
          <w:szCs w:val="28"/>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9138F2" w:rsidRPr="0089330F" w:rsidRDefault="009138F2" w:rsidP="009138F2">
      <w:pPr>
        <w:autoSpaceDE w:val="0"/>
        <w:autoSpaceDN w:val="0"/>
        <w:adjustRightInd w:val="0"/>
        <w:ind w:firstLine="709"/>
        <w:jc w:val="both"/>
        <w:outlineLvl w:val="1"/>
        <w:rPr>
          <w:bCs/>
          <w:sz w:val="28"/>
          <w:szCs w:val="28"/>
        </w:rPr>
      </w:pPr>
      <w:r w:rsidRPr="0089330F">
        <w:rPr>
          <w:bCs/>
          <w:sz w:val="28"/>
          <w:szCs w:val="28"/>
        </w:rPr>
        <w:lastRenderedPageBreak/>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138F2" w:rsidRPr="0089330F" w:rsidRDefault="009138F2" w:rsidP="009138F2">
      <w:pPr>
        <w:autoSpaceDE w:val="0"/>
        <w:autoSpaceDN w:val="0"/>
        <w:adjustRightInd w:val="0"/>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Размер платы, взимаемой с заявителя при предоставлении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и способы ее взимания в случаях,</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предусмотренных федеральными законами, принимаемыми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соответствии с ними иными нормативными правовыми актами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Российской Федерации, нормативными правовыми актами</w:t>
      </w:r>
    </w:p>
    <w:p w:rsidR="009138F2" w:rsidRPr="0089330F" w:rsidRDefault="009138F2" w:rsidP="009138F2">
      <w:pPr>
        <w:autoSpaceDE w:val="0"/>
        <w:autoSpaceDN w:val="0"/>
        <w:adjustRightInd w:val="0"/>
        <w:jc w:val="center"/>
        <w:rPr>
          <w:b/>
          <w:color w:val="000000"/>
          <w:sz w:val="28"/>
          <w:szCs w:val="28"/>
          <w:lang w:eastAsia="ar-SA"/>
        </w:rPr>
      </w:pPr>
      <w:r w:rsidRPr="0089330F">
        <w:rPr>
          <w:b/>
          <w:color w:val="000000"/>
          <w:sz w:val="28"/>
          <w:szCs w:val="28"/>
          <w:lang w:eastAsia="ar-SA"/>
        </w:rPr>
        <w:t>Ленинградской области</w:t>
      </w:r>
    </w:p>
    <w:p w:rsidR="009138F2" w:rsidRPr="0089330F" w:rsidRDefault="009138F2" w:rsidP="009138F2">
      <w:pPr>
        <w:autoSpaceDE w:val="0"/>
        <w:autoSpaceDN w:val="0"/>
        <w:adjustRightInd w:val="0"/>
        <w:ind w:firstLine="709"/>
        <w:jc w:val="both"/>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За предоставление муниципальной услуги по выдаче разрешения на снос зеленых насаждений плата не взимается.</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Максимальный срок ожидания в очереди при подаче документов</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автономное муниципальное учреждение о предоставлении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и при получении результата</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предоставления муниципальной услуги</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38F2" w:rsidRPr="0089330F" w:rsidRDefault="009138F2" w:rsidP="009138F2">
      <w:pPr>
        <w:autoSpaceDE w:val="0"/>
        <w:autoSpaceDN w:val="0"/>
        <w:adjustRightInd w:val="0"/>
        <w:ind w:firstLine="709"/>
        <w:jc w:val="both"/>
        <w:outlineLvl w:val="1"/>
        <w:rPr>
          <w:color w:val="000000"/>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Срок регистрации запроса заявителя о предоставлении</w:t>
      </w:r>
    </w:p>
    <w:p w:rsidR="009138F2" w:rsidRPr="0089330F" w:rsidRDefault="009138F2" w:rsidP="009138F2">
      <w:pPr>
        <w:widowControl w:val="0"/>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both"/>
        <w:outlineLvl w:val="1"/>
        <w:rPr>
          <w:color w:val="000000"/>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2.12. Срок регистрации запроса заявителя о предоставлении муниципальной услуги.</w:t>
      </w:r>
    </w:p>
    <w:p w:rsidR="009138F2" w:rsidRPr="0089330F" w:rsidRDefault="009138F2" w:rsidP="009138F2">
      <w:pPr>
        <w:autoSpaceDE w:val="0"/>
        <w:autoSpaceDN w:val="0"/>
        <w:adjustRightInd w:val="0"/>
        <w:ind w:firstLine="709"/>
        <w:jc w:val="both"/>
        <w:outlineLvl w:val="1"/>
        <w:rPr>
          <w:sz w:val="28"/>
          <w:szCs w:val="28"/>
        </w:rPr>
      </w:pPr>
      <w:r w:rsidRPr="0089330F">
        <w:rPr>
          <w:sz w:val="28"/>
          <w:szCs w:val="28"/>
        </w:rPr>
        <w:t>Срок регистрации запроса заявителя о предоставлении муниципальной услуги составляет 15 минут;</w:t>
      </w:r>
    </w:p>
    <w:p w:rsidR="002137B4" w:rsidRPr="0089330F" w:rsidRDefault="009138F2" w:rsidP="002137B4">
      <w:pPr>
        <w:widowControl w:val="0"/>
        <w:autoSpaceDE w:val="0"/>
        <w:autoSpaceDN w:val="0"/>
        <w:adjustRightInd w:val="0"/>
        <w:ind w:firstLine="709"/>
        <w:jc w:val="both"/>
        <w:rPr>
          <w:color w:val="000000"/>
          <w:sz w:val="28"/>
          <w:szCs w:val="28"/>
        </w:rPr>
      </w:pPr>
      <w:r w:rsidRPr="0089330F">
        <w:rPr>
          <w:color w:val="000000"/>
          <w:sz w:val="28"/>
          <w:szCs w:val="28"/>
        </w:rPr>
        <w:t>- в случае поступления заявления и документов посредством почтовой корреспонденции - в течение 3 (трех) рабочих дней.</w:t>
      </w: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Требования к помещениям, в которых предоставляется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муниципальная услуга, к залу ожидания, местам</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для заполнения запросов о предоставлении муниципальной</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услуги, информационным стендам с образцами их заполнения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 перечнем документов, необходимых для предоставления</w:t>
      </w:r>
    </w:p>
    <w:p w:rsidR="009138F2" w:rsidRPr="0089330F" w:rsidRDefault="009138F2" w:rsidP="009138F2">
      <w:pPr>
        <w:widowControl w:val="0"/>
        <w:suppressAutoHyphens/>
        <w:autoSpaceDE w:val="0"/>
        <w:autoSpaceDN w:val="0"/>
        <w:adjustRightInd w:val="0"/>
        <w:jc w:val="center"/>
        <w:rPr>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both"/>
        <w:outlineLvl w:val="1"/>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lang w:val="x-none"/>
        </w:rPr>
        <w:t>2.1</w:t>
      </w:r>
      <w:r w:rsidRPr="0089330F">
        <w:rPr>
          <w:sz w:val="28"/>
          <w:szCs w:val="28"/>
        </w:rPr>
        <w:t>3</w:t>
      </w:r>
      <w:r w:rsidRPr="0089330F">
        <w:rPr>
          <w:sz w:val="28"/>
          <w:szCs w:val="28"/>
          <w:lang w:val="x-none"/>
        </w:rPr>
        <w:t>.1.</w:t>
      </w:r>
      <w:r w:rsidRPr="0089330F">
        <w:rPr>
          <w:sz w:val="28"/>
          <w:szCs w:val="28"/>
        </w:rPr>
        <w:t xml:space="preserve"> </w:t>
      </w:r>
      <w:r w:rsidRPr="0089330F">
        <w:rPr>
          <w:sz w:val="28"/>
          <w:szCs w:val="28"/>
          <w:lang w:val="x-none"/>
        </w:rPr>
        <w:t>Предоставление государственной</w:t>
      </w:r>
      <w:r w:rsidRPr="0089330F">
        <w:rPr>
          <w:sz w:val="28"/>
          <w:szCs w:val="28"/>
        </w:rPr>
        <w:t>/муниципальной</w:t>
      </w:r>
      <w:r w:rsidRPr="0089330F">
        <w:rPr>
          <w:sz w:val="28"/>
          <w:szCs w:val="28"/>
          <w:lang w:val="x-none"/>
        </w:rPr>
        <w:t xml:space="preserve"> услуги осуществляется в специально выделенных для этих целей помещениях</w:t>
      </w:r>
      <w:r w:rsidRPr="0089330F">
        <w:rPr>
          <w:sz w:val="28"/>
          <w:szCs w:val="28"/>
        </w:rPr>
        <w:t xml:space="preserve"> Администрации</w:t>
      </w:r>
      <w:r w:rsidRPr="0089330F">
        <w:rPr>
          <w:sz w:val="28"/>
          <w:szCs w:val="28"/>
          <w:lang w:val="x-none"/>
        </w:rPr>
        <w:t xml:space="preserve"> и</w:t>
      </w:r>
      <w:r w:rsidRPr="0089330F">
        <w:rPr>
          <w:sz w:val="28"/>
          <w:szCs w:val="28"/>
        </w:rPr>
        <w:t>ли в</w:t>
      </w:r>
      <w:r w:rsidRPr="0089330F">
        <w:rPr>
          <w:sz w:val="28"/>
          <w:szCs w:val="28"/>
          <w:lang w:val="x-none"/>
        </w:rPr>
        <w:t xml:space="preserve"> МФЦ</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2.13.5. Вход в здание (помещение) оборудуется, информационными табличками (вывесками), содержащими информацию о режиме его работы.</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2.13.13. Места ожидания и приема </w:t>
      </w:r>
      <w:proofErr w:type="gramStart"/>
      <w:r w:rsidRPr="0089330F">
        <w:rPr>
          <w:sz w:val="28"/>
          <w:szCs w:val="28"/>
        </w:rPr>
        <w:t>граждан  оборудуются</w:t>
      </w:r>
      <w:proofErr w:type="gramEnd"/>
      <w:r w:rsidRPr="0089330F">
        <w:rPr>
          <w:sz w:val="28"/>
          <w:szCs w:val="28"/>
        </w:rPr>
        <w:t xml:space="preserve"> стульями или кресельными секциями, столами (стойками) для оформления документов с </w:t>
      </w:r>
      <w:r w:rsidRPr="0089330F">
        <w:rPr>
          <w:sz w:val="28"/>
          <w:szCs w:val="28"/>
        </w:rPr>
        <w:lastRenderedPageBreak/>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Показатели доступности и качества муниципальной услуги</w:t>
      </w:r>
    </w:p>
    <w:p w:rsidR="009138F2" w:rsidRPr="0089330F" w:rsidRDefault="009138F2" w:rsidP="009138F2">
      <w:pPr>
        <w:ind w:firstLine="709"/>
        <w:jc w:val="both"/>
        <w:rPr>
          <w:color w:val="000000"/>
          <w:sz w:val="28"/>
          <w:szCs w:val="28"/>
        </w:rPr>
      </w:pPr>
    </w:p>
    <w:p w:rsidR="009138F2" w:rsidRPr="0089330F" w:rsidRDefault="009138F2" w:rsidP="009138F2">
      <w:pPr>
        <w:tabs>
          <w:tab w:val="left" w:pos="1134"/>
        </w:tabs>
        <w:autoSpaceDE w:val="0"/>
        <w:autoSpaceDN w:val="0"/>
        <w:adjustRightInd w:val="0"/>
        <w:ind w:firstLine="709"/>
        <w:rPr>
          <w:sz w:val="28"/>
          <w:szCs w:val="28"/>
        </w:rPr>
      </w:pPr>
      <w:r w:rsidRPr="0089330F">
        <w:rPr>
          <w:sz w:val="28"/>
          <w:szCs w:val="28"/>
        </w:rPr>
        <w:t>2.14. Показатели доступности и качества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lang w:val="x-none"/>
        </w:rPr>
        <w:t>2.1</w:t>
      </w:r>
      <w:r w:rsidRPr="0089330F">
        <w:rPr>
          <w:sz w:val="28"/>
          <w:szCs w:val="28"/>
        </w:rPr>
        <w:t>4</w:t>
      </w:r>
      <w:r w:rsidRPr="0089330F">
        <w:rPr>
          <w:sz w:val="28"/>
          <w:szCs w:val="28"/>
          <w:lang w:val="x-none"/>
        </w:rPr>
        <w:t xml:space="preserve">.1. Показатели доступности </w:t>
      </w:r>
      <w:r w:rsidRPr="0089330F">
        <w:rPr>
          <w:sz w:val="28"/>
          <w:szCs w:val="28"/>
        </w:rPr>
        <w:t xml:space="preserve">муниципальной </w:t>
      </w:r>
      <w:r w:rsidRPr="0089330F">
        <w:rPr>
          <w:sz w:val="28"/>
          <w:szCs w:val="28"/>
          <w:lang w:val="x-none"/>
        </w:rPr>
        <w:t>услуги</w:t>
      </w:r>
      <w:r w:rsidRPr="0089330F">
        <w:rPr>
          <w:sz w:val="28"/>
          <w:szCs w:val="28"/>
        </w:rPr>
        <w:t xml:space="preserve"> (общие, применимые в отношении всех заявителей)</w:t>
      </w:r>
      <w:r w:rsidRPr="0089330F">
        <w:rPr>
          <w:sz w:val="28"/>
          <w:szCs w:val="28"/>
          <w:lang w:val="x-none"/>
        </w:rPr>
        <w:t>:</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rPr>
        <w:t>1)</w:t>
      </w:r>
      <w:r w:rsidRPr="0089330F">
        <w:rPr>
          <w:sz w:val="28"/>
          <w:szCs w:val="28"/>
          <w:lang w:val="x-none"/>
        </w:rPr>
        <w:t xml:space="preserve"> равные права и возможности при получении </w:t>
      </w:r>
      <w:r w:rsidRPr="0089330F">
        <w:rPr>
          <w:sz w:val="28"/>
          <w:szCs w:val="28"/>
        </w:rPr>
        <w:t xml:space="preserve">муниципальной </w:t>
      </w:r>
      <w:r w:rsidRPr="0089330F">
        <w:rPr>
          <w:sz w:val="28"/>
          <w:szCs w:val="28"/>
          <w:lang w:val="x-none"/>
        </w:rPr>
        <w:t>услуги для заявителей;</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 </w:t>
      </w:r>
      <w:r w:rsidRPr="0089330F">
        <w:rPr>
          <w:sz w:val="28"/>
          <w:szCs w:val="28"/>
          <w:lang w:val="x-none"/>
        </w:rPr>
        <w:t>транспортная доступность к мест</w:t>
      </w:r>
      <w:r w:rsidRPr="0089330F">
        <w:rPr>
          <w:sz w:val="28"/>
          <w:szCs w:val="28"/>
        </w:rPr>
        <w:t>у</w:t>
      </w:r>
      <w:r w:rsidRPr="0089330F">
        <w:rPr>
          <w:sz w:val="28"/>
          <w:szCs w:val="28"/>
          <w:lang w:val="x-none"/>
        </w:rPr>
        <w:t xml:space="preserve"> предоставления </w:t>
      </w:r>
      <w:proofErr w:type="gramStart"/>
      <w:r w:rsidRPr="0089330F">
        <w:rPr>
          <w:sz w:val="28"/>
          <w:szCs w:val="28"/>
        </w:rPr>
        <w:t xml:space="preserve">муниципальной  </w:t>
      </w:r>
      <w:r w:rsidRPr="0089330F">
        <w:rPr>
          <w:sz w:val="28"/>
          <w:szCs w:val="28"/>
          <w:lang w:val="x-none"/>
        </w:rPr>
        <w:t>услуги</w:t>
      </w:r>
      <w:proofErr w:type="gramEnd"/>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w:t>
      </w:r>
      <w:r w:rsidRPr="0089330F">
        <w:rPr>
          <w:sz w:val="28"/>
          <w:szCs w:val="28"/>
          <w:lang w:val="x-none"/>
        </w:rPr>
        <w:t xml:space="preserve"> режим работы</w:t>
      </w:r>
      <w:r w:rsidRPr="0089330F">
        <w:rPr>
          <w:sz w:val="28"/>
          <w:szCs w:val="28"/>
        </w:rPr>
        <w:t xml:space="preserve"> Администрации, </w:t>
      </w:r>
      <w:r w:rsidRPr="0089330F">
        <w:rPr>
          <w:sz w:val="28"/>
          <w:szCs w:val="28"/>
          <w:lang w:val="x-none"/>
        </w:rPr>
        <w:t>обеспеч</w:t>
      </w:r>
      <w:r w:rsidRPr="0089330F">
        <w:rPr>
          <w:sz w:val="28"/>
          <w:szCs w:val="28"/>
        </w:rPr>
        <w:t>ивающий</w:t>
      </w:r>
      <w:r w:rsidRPr="0089330F">
        <w:rPr>
          <w:sz w:val="28"/>
          <w:szCs w:val="28"/>
          <w:lang w:val="x-none"/>
        </w:rPr>
        <w:t xml:space="preserve"> возможность подачи </w:t>
      </w:r>
      <w:r w:rsidRPr="0089330F">
        <w:rPr>
          <w:sz w:val="28"/>
          <w:szCs w:val="28"/>
        </w:rPr>
        <w:t>з</w:t>
      </w:r>
      <w:r w:rsidRPr="0089330F">
        <w:rPr>
          <w:sz w:val="28"/>
          <w:szCs w:val="28"/>
          <w:lang w:val="x-none"/>
        </w:rPr>
        <w:t xml:space="preserve">заявителем запроса о предоставлении </w:t>
      </w:r>
      <w:r w:rsidRPr="0089330F">
        <w:rPr>
          <w:sz w:val="28"/>
          <w:szCs w:val="28"/>
        </w:rPr>
        <w:t xml:space="preserve">муниципальной </w:t>
      </w:r>
      <w:r w:rsidRPr="0089330F">
        <w:rPr>
          <w:sz w:val="28"/>
          <w:szCs w:val="28"/>
          <w:lang w:val="x-none"/>
        </w:rPr>
        <w:t>услуги в течение рабочего времени;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4) возможность получения полной и достоверной информации о </w:t>
      </w:r>
      <w:r w:rsidRPr="0089330F">
        <w:rPr>
          <w:sz w:val="28"/>
          <w:szCs w:val="28"/>
          <w:lang w:val="x-none"/>
        </w:rPr>
        <w:t>государственной</w:t>
      </w:r>
      <w:r w:rsidRPr="0089330F">
        <w:rPr>
          <w:sz w:val="28"/>
          <w:szCs w:val="28"/>
        </w:rPr>
        <w:t xml:space="preserve"> услуге в Администрации, МФЦ, по телефону, на официальном сайте органа, предоставляющего услугу, посредством ЕПГУ, либо ПГУ ЛО;</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5)</w:t>
      </w:r>
      <w:r w:rsidRPr="0089330F">
        <w:rPr>
          <w:sz w:val="28"/>
          <w:szCs w:val="28"/>
          <w:lang w:val="x-none"/>
        </w:rPr>
        <w:t xml:space="preserve"> обеспечение для заявителя возможности подать заявление о предоставлении </w:t>
      </w:r>
      <w:r w:rsidRPr="0089330F">
        <w:rPr>
          <w:sz w:val="28"/>
          <w:szCs w:val="28"/>
        </w:rPr>
        <w:t xml:space="preserve">муниципальной </w:t>
      </w:r>
      <w:r w:rsidRPr="0089330F">
        <w:rPr>
          <w:sz w:val="28"/>
          <w:szCs w:val="28"/>
          <w:lang w:val="x-none"/>
        </w:rPr>
        <w:t xml:space="preserve">услуги </w:t>
      </w:r>
      <w:r w:rsidRPr="0089330F">
        <w:rPr>
          <w:sz w:val="28"/>
          <w:szCs w:val="28"/>
        </w:rPr>
        <w:t xml:space="preserve">посредством МФЦ, </w:t>
      </w:r>
      <w:r w:rsidRPr="0089330F">
        <w:rPr>
          <w:sz w:val="28"/>
          <w:szCs w:val="28"/>
          <w:lang w:val="x-none"/>
        </w:rPr>
        <w:t>в форме электронного документа</w:t>
      </w:r>
      <w:r w:rsidRPr="0089330F">
        <w:rPr>
          <w:sz w:val="28"/>
          <w:szCs w:val="28"/>
        </w:rPr>
        <w:t xml:space="preserve"> </w:t>
      </w:r>
      <w:r w:rsidRPr="0089330F">
        <w:rPr>
          <w:sz w:val="28"/>
          <w:szCs w:val="28"/>
          <w:lang w:val="x-none"/>
        </w:rPr>
        <w:t xml:space="preserve">на </w:t>
      </w:r>
      <w:r w:rsidRPr="0089330F">
        <w:rPr>
          <w:sz w:val="28"/>
          <w:szCs w:val="28"/>
        </w:rPr>
        <w:t>ЕПГУ либо на ПГУ ЛО, а также получить результат;</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6) обеспечение для заявителя возможности получения информации о ходе и результате предоставления </w:t>
      </w:r>
      <w:proofErr w:type="gramStart"/>
      <w:r w:rsidRPr="0089330F">
        <w:rPr>
          <w:sz w:val="28"/>
          <w:szCs w:val="28"/>
        </w:rPr>
        <w:t>муниципальной  услуги</w:t>
      </w:r>
      <w:proofErr w:type="gramEnd"/>
      <w:r w:rsidRPr="0089330F">
        <w:rPr>
          <w:sz w:val="28"/>
          <w:szCs w:val="28"/>
        </w:rPr>
        <w:t xml:space="preserve"> с использованием ЕПГУ и (или) ПГУ ЛО.</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rPr>
        <w:t xml:space="preserve">2.14.2. </w:t>
      </w:r>
      <w:r w:rsidRPr="0089330F">
        <w:rPr>
          <w:sz w:val="28"/>
          <w:szCs w:val="28"/>
          <w:lang w:val="x-none"/>
        </w:rPr>
        <w:t xml:space="preserve">Показатели доступности </w:t>
      </w:r>
      <w:r w:rsidRPr="0089330F">
        <w:rPr>
          <w:sz w:val="28"/>
          <w:szCs w:val="28"/>
        </w:rPr>
        <w:t>муниципальной</w:t>
      </w:r>
      <w:r w:rsidRPr="0089330F">
        <w:rPr>
          <w:sz w:val="28"/>
          <w:szCs w:val="28"/>
          <w:lang w:val="x-none"/>
        </w:rPr>
        <w:t xml:space="preserve"> услуги</w:t>
      </w:r>
      <w:r w:rsidRPr="0089330F">
        <w:rPr>
          <w:sz w:val="28"/>
          <w:szCs w:val="28"/>
        </w:rPr>
        <w:t xml:space="preserve"> (специальные, применимые в отношении инвалидов)</w:t>
      </w:r>
      <w:r w:rsidRPr="0089330F">
        <w:rPr>
          <w:sz w:val="28"/>
          <w:szCs w:val="28"/>
          <w:lang w:val="x-none"/>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 </w:t>
      </w:r>
      <w:r w:rsidRPr="0089330F">
        <w:rPr>
          <w:sz w:val="28"/>
          <w:szCs w:val="28"/>
          <w:lang w:val="x-none"/>
        </w:rPr>
        <w:t xml:space="preserve">обеспечение беспрепятственного доступа </w:t>
      </w:r>
      <w:r w:rsidRPr="0089330F">
        <w:rPr>
          <w:sz w:val="28"/>
          <w:szCs w:val="28"/>
        </w:rPr>
        <w:t xml:space="preserve">инвалидов </w:t>
      </w:r>
      <w:r w:rsidRPr="0089330F">
        <w:rPr>
          <w:sz w:val="28"/>
          <w:szCs w:val="28"/>
          <w:lang w:val="x-none"/>
        </w:rPr>
        <w:t xml:space="preserve">к помещениям, в которых предоставляется </w:t>
      </w:r>
      <w:proofErr w:type="gramStart"/>
      <w:r w:rsidRPr="0089330F">
        <w:rPr>
          <w:sz w:val="28"/>
          <w:szCs w:val="28"/>
        </w:rPr>
        <w:t xml:space="preserve">муниципальная  </w:t>
      </w:r>
      <w:r w:rsidRPr="0089330F">
        <w:rPr>
          <w:sz w:val="28"/>
          <w:szCs w:val="28"/>
          <w:lang w:val="x-none"/>
        </w:rPr>
        <w:t>услуга</w:t>
      </w:r>
      <w:proofErr w:type="gramEnd"/>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2.14.3. Показатели качества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1) соблюдение срока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lastRenderedPageBreak/>
        <w:t>2)</w:t>
      </w:r>
      <w:r w:rsidRPr="0089330F">
        <w:rPr>
          <w:sz w:val="28"/>
          <w:szCs w:val="28"/>
          <w:lang w:val="x-none"/>
        </w:rPr>
        <w:t xml:space="preserve"> соблюдение требований стандарта предоставления </w:t>
      </w:r>
      <w:r w:rsidRPr="0089330F">
        <w:rPr>
          <w:sz w:val="28"/>
          <w:szCs w:val="28"/>
        </w:rPr>
        <w:t>муниципальной</w:t>
      </w:r>
      <w:r w:rsidRPr="0089330F">
        <w:rPr>
          <w:sz w:val="28"/>
          <w:szCs w:val="28"/>
          <w:lang w:val="x-none"/>
        </w:rPr>
        <w:t xml:space="preserve"> услуги</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 удовлетворенность заявителей предоставлением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4) соблюдение времени ожидания в очереди при подаче запроса и получении результата;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7)</w:t>
      </w:r>
      <w:r w:rsidRPr="0089330F">
        <w:rPr>
          <w:sz w:val="28"/>
          <w:szCs w:val="28"/>
          <w:lang w:val="x-none"/>
        </w:rPr>
        <w:t xml:space="preserve"> </w:t>
      </w:r>
      <w:r w:rsidRPr="0089330F">
        <w:rPr>
          <w:sz w:val="28"/>
          <w:szCs w:val="28"/>
        </w:rPr>
        <w:t xml:space="preserve"> наглядность форм предоставления информации;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9) отсутствие судебных решений о нарушении порядка предоставления </w:t>
      </w:r>
      <w:proofErr w:type="gramStart"/>
      <w:r w:rsidRPr="0089330F">
        <w:rPr>
          <w:sz w:val="28"/>
          <w:szCs w:val="28"/>
        </w:rPr>
        <w:t>муниципальной  услуги</w:t>
      </w:r>
      <w:proofErr w:type="gramEnd"/>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ind w:firstLine="540"/>
        <w:jc w:val="center"/>
        <w:rPr>
          <w:b/>
          <w:color w:val="000000"/>
          <w:sz w:val="28"/>
          <w:szCs w:val="28"/>
          <w:lang w:eastAsia="ar-SA"/>
        </w:rPr>
      </w:pPr>
      <w:r w:rsidRPr="0089330F">
        <w:rPr>
          <w:b/>
          <w:color w:val="000000"/>
          <w:sz w:val="28"/>
          <w:szCs w:val="28"/>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2.15. Иные требования, в том числе учитывающие особенности предоставления муниципальных услуг </w:t>
      </w:r>
      <w:proofErr w:type="gramStart"/>
      <w:r w:rsidRPr="0089330F">
        <w:rPr>
          <w:sz w:val="28"/>
          <w:szCs w:val="28"/>
        </w:rPr>
        <w:t>в  электронной</w:t>
      </w:r>
      <w:proofErr w:type="gramEnd"/>
      <w:r w:rsidRPr="0089330F">
        <w:rPr>
          <w:sz w:val="28"/>
          <w:szCs w:val="28"/>
        </w:rPr>
        <w:t xml:space="preserve"> форме и в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2.15.1. МФЦ осуществляет:</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прием документов, необходимых для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 представление интересов Администрации при взаимодействии с заявителем;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 информирование заявителя по вопросам предоставления муниципальной услуги;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lastRenderedPageBreak/>
        <w:t xml:space="preserve">- выдачу </w:t>
      </w:r>
      <w:proofErr w:type="gramStart"/>
      <w:r w:rsidRPr="0089330F">
        <w:rPr>
          <w:sz w:val="28"/>
          <w:szCs w:val="28"/>
        </w:rPr>
        <w:t>заявителю  результата</w:t>
      </w:r>
      <w:proofErr w:type="gramEnd"/>
      <w:r w:rsidRPr="0089330F">
        <w:rPr>
          <w:sz w:val="28"/>
          <w:szCs w:val="28"/>
        </w:rPr>
        <w:t xml:space="preserve">  предоставления муниципальной  услуги (если иное не предусмотрено законодательством Российской Федерации);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roofErr w:type="gramStart"/>
      <w:r w:rsidRPr="0089330F">
        <w:rPr>
          <w:sz w:val="28"/>
          <w:szCs w:val="28"/>
        </w:rPr>
        <w:t>при  необходимости</w:t>
      </w:r>
      <w:proofErr w:type="gramEnd"/>
      <w:r w:rsidRPr="0089330F">
        <w:rPr>
          <w:sz w:val="28"/>
          <w:szCs w:val="28"/>
        </w:rPr>
        <w:t>);</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обработку персональных данных, связанных с предоставлением муниципальной</w:t>
      </w:r>
      <w:r w:rsidRPr="0089330F">
        <w:rPr>
          <w:i/>
          <w:sz w:val="28"/>
          <w:szCs w:val="28"/>
        </w:rPr>
        <w:t xml:space="preserve"> </w:t>
      </w:r>
      <w:r w:rsidRPr="0089330F">
        <w:rPr>
          <w:sz w:val="28"/>
          <w:szCs w:val="28"/>
        </w:rPr>
        <w:t>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2.15.2. В случае подачи документов в Администрацию через МФЦ уполномоченное должностное лицо,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определяет предмет обращения;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проводит проверку полномочий лица, представившего документы;</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проводит проверку правильности заполнения запроса;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проверяет представленные документы на соответствие требованиям, указанным в пункте 2.6 настоящего регламента;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заверяет электронное дело электронной подписью (далее - ЭП);</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направляет электронное дело в Администрацию в день обращения заявителя в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2.15.4. По факту приема документов заявителю выдается расписка.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2.15.5. Результат предоставления муниципальной услуги необходимые документы (справки, письма, решения и др.) уполномоченное должностное лицо </w:t>
      </w:r>
      <w:proofErr w:type="gramStart"/>
      <w:r w:rsidRPr="0089330F">
        <w:rPr>
          <w:sz w:val="28"/>
          <w:szCs w:val="28"/>
        </w:rPr>
        <w:t>направляет  в</w:t>
      </w:r>
      <w:proofErr w:type="gramEnd"/>
      <w:r w:rsidRPr="0089330F">
        <w:rPr>
          <w:sz w:val="28"/>
          <w:szCs w:val="28"/>
        </w:rPr>
        <w:t xml:space="preserve"> МФЦ для передачи заявителю:</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2.15.6. Документы должны быть направлены в МФЦ не позднее, чем за 2 (два) рабочих дня до окончания срока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В день получения от Администрации результата предоставления муниципальной услуги, уполномоченное должностное лицо МФЦ </w:t>
      </w:r>
      <w:r w:rsidRPr="0089330F">
        <w:rPr>
          <w:sz w:val="28"/>
          <w:szCs w:val="28"/>
        </w:rPr>
        <w:lastRenderedPageBreak/>
        <w:t xml:space="preserve">информирует заявителя по телефону о принятом решении и о возможности </w:t>
      </w:r>
      <w:proofErr w:type="gramStart"/>
      <w:r w:rsidRPr="0089330F">
        <w:rPr>
          <w:sz w:val="28"/>
          <w:szCs w:val="28"/>
        </w:rPr>
        <w:t>получения  заявителем</w:t>
      </w:r>
      <w:proofErr w:type="gramEnd"/>
      <w:r w:rsidRPr="0089330F">
        <w:rPr>
          <w:sz w:val="28"/>
          <w:szCs w:val="28"/>
        </w:rPr>
        <w:t xml:space="preserve"> документов. Дата и время телефонного звонка фиксируются. </w:t>
      </w:r>
    </w:p>
    <w:p w:rsidR="009138F2" w:rsidRPr="0089330F" w:rsidRDefault="009138F2" w:rsidP="009138F2">
      <w:pPr>
        <w:tabs>
          <w:tab w:val="left" w:pos="1134"/>
        </w:tabs>
        <w:autoSpaceDE w:val="0"/>
        <w:autoSpaceDN w:val="0"/>
        <w:adjustRightInd w:val="0"/>
        <w:jc w:val="center"/>
        <w:outlineLvl w:val="1"/>
        <w:rPr>
          <w:sz w:val="28"/>
          <w:szCs w:val="28"/>
        </w:rPr>
      </w:pPr>
    </w:p>
    <w:p w:rsidR="009138F2" w:rsidRPr="0089330F" w:rsidRDefault="009138F2" w:rsidP="009138F2">
      <w:pPr>
        <w:suppressAutoHyphens/>
        <w:autoSpaceDE w:val="0"/>
        <w:autoSpaceDN w:val="0"/>
        <w:adjustRightInd w:val="0"/>
        <w:jc w:val="center"/>
        <w:rPr>
          <w:b/>
          <w:bCs/>
          <w:color w:val="000000"/>
          <w:sz w:val="28"/>
          <w:szCs w:val="28"/>
          <w:lang w:eastAsia="ar-SA"/>
        </w:rPr>
      </w:pPr>
      <w:r w:rsidRPr="0089330F">
        <w:rPr>
          <w:b/>
          <w:bCs/>
          <w:color w:val="000000"/>
          <w:sz w:val="28"/>
          <w:szCs w:val="28"/>
          <w:lang w:eastAsia="ar-SA"/>
        </w:rPr>
        <w:t xml:space="preserve">Иные требования при предоставлении муниципальной </w:t>
      </w:r>
      <w:proofErr w:type="gramStart"/>
      <w:r w:rsidRPr="0089330F">
        <w:rPr>
          <w:b/>
          <w:bCs/>
          <w:color w:val="000000"/>
          <w:sz w:val="28"/>
          <w:szCs w:val="28"/>
          <w:lang w:eastAsia="ar-SA"/>
        </w:rPr>
        <w:t>услуги  в</w:t>
      </w:r>
      <w:proofErr w:type="gramEnd"/>
      <w:r w:rsidRPr="0089330F">
        <w:rPr>
          <w:b/>
          <w:bCs/>
          <w:color w:val="000000"/>
          <w:sz w:val="28"/>
          <w:szCs w:val="28"/>
          <w:lang w:eastAsia="ar-SA"/>
        </w:rPr>
        <w:t xml:space="preserve"> электронном виде через Портал государственных и муниципальных услуг Ленинградской области</w:t>
      </w:r>
    </w:p>
    <w:p w:rsidR="009138F2" w:rsidRPr="0089330F" w:rsidRDefault="009138F2" w:rsidP="009138F2">
      <w:pPr>
        <w:tabs>
          <w:tab w:val="left" w:pos="1134"/>
        </w:tabs>
        <w:autoSpaceDE w:val="0"/>
        <w:autoSpaceDN w:val="0"/>
        <w:adjustRightInd w:val="0"/>
        <w:ind w:firstLine="709"/>
        <w:jc w:val="both"/>
        <w:outlineLvl w:val="1"/>
        <w:rPr>
          <w:sz w:val="28"/>
          <w:szCs w:val="28"/>
        </w:rPr>
      </w:pP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Предоставление муниципальной услуги в электронном виде осуществляется при технической реализации услуги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при личной явке в Администрацию;</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без личной явки в Администрацию.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2.16.5. Для подачи заявления через ПГУ ЛО заявитель должен выполнить следующие действия: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пройти идентификацию и аутентификацию в ЕСИА;</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личном кабинете на ПГУ ЛО заполнить в электронном виде заявление на оказание услуги;</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приложить к заявлению отсканированные образы документов, необходимых для получения услуги;</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выбрал способ оказания услуги без личной явки на прием в Администрацию: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lastRenderedPageBreak/>
        <w:t>- приложить к заявлению электронные документы, заверенные усиленной квалифицированной электронной подписью;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направить пакет электронных документов в Администрацию посредством функционала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9330F">
        <w:rPr>
          <w:sz w:val="28"/>
          <w:szCs w:val="28"/>
        </w:rPr>
        <w:t>Межвед</w:t>
      </w:r>
      <w:proofErr w:type="spellEnd"/>
      <w:r w:rsidRPr="0089330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после рассмотрения документов и принятия решения о предоставлении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 после проведения осмотра зеленых насаждений комиссией, приглашает заявителя </w:t>
      </w:r>
      <w:r w:rsidRPr="0089330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9330F">
        <w:rPr>
          <w:sz w:val="28"/>
          <w:szCs w:val="28"/>
          <w:lang w:eastAsia="en-US"/>
        </w:rPr>
        <w:t>;</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 после подготовки и </w:t>
      </w:r>
      <w:r w:rsidRPr="0089330F">
        <w:rPr>
          <w:sz w:val="28"/>
          <w:szCs w:val="28"/>
        </w:rPr>
        <w:t xml:space="preserve">подписания уполномоченным лицом разрешения на снос (пересадку, обрезку) зеленых насаждений </w:t>
      </w:r>
      <w:r w:rsidRPr="0089330F">
        <w:rPr>
          <w:sz w:val="28"/>
          <w:szCs w:val="28"/>
          <w:lang w:eastAsia="en-US"/>
        </w:rPr>
        <w:t>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в случае принятия решения об отказе в предоставлении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lastRenderedPageBreak/>
        <w:t xml:space="preserve">- после </w:t>
      </w:r>
      <w:r w:rsidRPr="0089330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89330F">
        <w:rPr>
          <w:sz w:val="28"/>
          <w:szCs w:val="28"/>
          <w:lang w:eastAsia="en-US"/>
        </w:rPr>
        <w:t xml:space="preserve"> 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Pr="0089330F">
        <w:rPr>
          <w:b/>
          <w:i/>
          <w:sz w:val="28"/>
          <w:szCs w:val="28"/>
          <w:lang w:eastAsia="en-US"/>
        </w:rPr>
        <w:t xml:space="preserve"> </w:t>
      </w:r>
      <w:r w:rsidRPr="0089330F">
        <w:rPr>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w:t>
      </w:r>
      <w:proofErr w:type="gramStart"/>
      <w:r w:rsidRPr="0089330F">
        <w:rPr>
          <w:sz w:val="28"/>
          <w:szCs w:val="28"/>
        </w:rPr>
        <w:t>подписью,  должностное</w:t>
      </w:r>
      <w:proofErr w:type="gramEnd"/>
      <w:r w:rsidRPr="0089330F">
        <w:rPr>
          <w:sz w:val="28"/>
          <w:szCs w:val="28"/>
        </w:rPr>
        <w:t xml:space="preserve"> лицо Администрации выполняет следующие действия: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формирует через АИС «</w:t>
      </w:r>
      <w:proofErr w:type="spellStart"/>
      <w:r w:rsidRPr="0089330F">
        <w:rPr>
          <w:sz w:val="28"/>
          <w:szCs w:val="28"/>
        </w:rPr>
        <w:t>Межвед</w:t>
      </w:r>
      <w:proofErr w:type="spellEnd"/>
      <w:r w:rsidRPr="0089330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9330F">
        <w:rPr>
          <w:sz w:val="28"/>
          <w:szCs w:val="28"/>
        </w:rPr>
        <w:t>Межвед</w:t>
      </w:r>
      <w:proofErr w:type="spellEnd"/>
      <w:r w:rsidRPr="0089330F">
        <w:rPr>
          <w:sz w:val="28"/>
          <w:szCs w:val="28"/>
        </w:rPr>
        <w:t xml:space="preserve"> ЛО» дело переводит в статус «Заявитель приглашен на прием».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неявки заявителя на прием в назначенное время заявление и документы хранятся в АИС «</w:t>
      </w:r>
      <w:proofErr w:type="spellStart"/>
      <w:r w:rsidRPr="0089330F">
        <w:rPr>
          <w:sz w:val="28"/>
          <w:szCs w:val="28"/>
        </w:rPr>
        <w:t>Межвед</w:t>
      </w:r>
      <w:proofErr w:type="spellEnd"/>
      <w:r w:rsidRPr="0089330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9330F">
        <w:rPr>
          <w:sz w:val="28"/>
          <w:szCs w:val="28"/>
        </w:rPr>
        <w:t>Межвед</w:t>
      </w:r>
      <w:proofErr w:type="spellEnd"/>
      <w:r w:rsidRPr="0089330F">
        <w:rPr>
          <w:sz w:val="28"/>
          <w:szCs w:val="28"/>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9330F">
        <w:rPr>
          <w:sz w:val="28"/>
          <w:szCs w:val="28"/>
        </w:rPr>
        <w:t>Межвед</w:t>
      </w:r>
      <w:proofErr w:type="spellEnd"/>
      <w:r w:rsidRPr="0089330F">
        <w:rPr>
          <w:sz w:val="28"/>
          <w:szCs w:val="28"/>
        </w:rPr>
        <w:t xml:space="preserve"> ЛО», дело переводит в статус "Прием заявителя окончен".</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После рассмотрения документов и принятия решения о предоставлении муниципальной услуги</w:t>
      </w:r>
      <w:r w:rsidRPr="0089330F">
        <w:rPr>
          <w:sz w:val="28"/>
          <w:szCs w:val="28"/>
        </w:rPr>
        <w:t xml:space="preserve"> должностное лицо Администрации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после проведения осмотра зеленых насаждений комиссией, приглашает заявителя </w:t>
      </w:r>
      <w:r w:rsidRPr="0089330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9330F">
        <w:rPr>
          <w:sz w:val="28"/>
          <w:szCs w:val="28"/>
          <w:lang w:eastAsia="en-US"/>
        </w:rPr>
        <w:t>;</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lastRenderedPageBreak/>
        <w:t xml:space="preserve">после подготовки и </w:t>
      </w:r>
      <w:r w:rsidRPr="0089330F">
        <w:rPr>
          <w:sz w:val="28"/>
          <w:szCs w:val="28"/>
        </w:rPr>
        <w:t xml:space="preserve">подписания уполномоченным лицом разрешения на снос (пересадку, обрезку) зеленых насаждений </w:t>
      </w:r>
      <w:r w:rsidRPr="0089330F">
        <w:rPr>
          <w:sz w:val="28"/>
          <w:szCs w:val="28"/>
          <w:lang w:eastAsia="en-US"/>
        </w:rPr>
        <w:t>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В случае принятия решения об отказе в предоставлении муниципальной услуги</w:t>
      </w:r>
      <w:r w:rsidRPr="0089330F">
        <w:rPr>
          <w:sz w:val="28"/>
          <w:szCs w:val="28"/>
        </w:rPr>
        <w:t xml:space="preserve"> должностное лицо Администрации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после </w:t>
      </w:r>
      <w:r w:rsidRPr="0089330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89330F">
        <w:rPr>
          <w:sz w:val="28"/>
          <w:szCs w:val="28"/>
          <w:lang w:eastAsia="en-US"/>
        </w:rPr>
        <w:t xml:space="preserve"> 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89330F">
        <w:rPr>
          <w:b/>
          <w:i/>
          <w:sz w:val="28"/>
          <w:szCs w:val="28"/>
          <w:lang w:eastAsia="en-US"/>
        </w:rPr>
        <w:t xml:space="preserve"> </w:t>
      </w:r>
      <w:r w:rsidRPr="0089330F">
        <w:rPr>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В случае если направленные заявителем (уполномоченным </w:t>
      </w:r>
      <w:proofErr w:type="gramStart"/>
      <w:r w:rsidRPr="0089330F">
        <w:rPr>
          <w:sz w:val="28"/>
          <w:szCs w:val="28"/>
        </w:rPr>
        <w:t>лицом)  электронное</w:t>
      </w:r>
      <w:proofErr w:type="gramEnd"/>
      <w:r w:rsidRPr="0089330F">
        <w:rPr>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 xml:space="preserve">3. Информация об услугах, являющихся необходимыми и обязательными для предоставления муниципальной услуги </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ind w:firstLine="540"/>
        <w:jc w:val="both"/>
        <w:outlineLvl w:val="1"/>
        <w:rPr>
          <w:sz w:val="28"/>
          <w:szCs w:val="28"/>
        </w:rPr>
      </w:pPr>
      <w:r w:rsidRPr="0089330F">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89330F">
        <w:rPr>
          <w:sz w:val="28"/>
          <w:szCs w:val="28"/>
        </w:rPr>
        <w:t>.</w:t>
      </w:r>
    </w:p>
    <w:p w:rsidR="009138F2" w:rsidRPr="0089330F" w:rsidRDefault="009138F2" w:rsidP="009138F2">
      <w:pPr>
        <w:autoSpaceDE w:val="0"/>
        <w:autoSpaceDN w:val="0"/>
        <w:adjustRightInd w:val="0"/>
        <w:jc w:val="both"/>
        <w:outlineLvl w:val="1"/>
        <w:rPr>
          <w:b/>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4. Состав, последовательность и сроки выполнения административных процедур, требования к порядку их выполнения.</w:t>
      </w:r>
    </w:p>
    <w:p w:rsidR="009138F2" w:rsidRPr="0089330F" w:rsidRDefault="009138F2" w:rsidP="009138F2">
      <w:pPr>
        <w:autoSpaceDE w:val="0"/>
        <w:autoSpaceDN w:val="0"/>
        <w:adjustRightInd w:val="0"/>
        <w:ind w:firstLine="540"/>
        <w:jc w:val="center"/>
        <w:outlineLvl w:val="1"/>
        <w:rPr>
          <w:b/>
          <w:sz w:val="28"/>
          <w:szCs w:val="28"/>
        </w:rPr>
      </w:pPr>
    </w:p>
    <w:p w:rsidR="009138F2" w:rsidRPr="0089330F" w:rsidRDefault="009138F2" w:rsidP="009138F2">
      <w:pPr>
        <w:ind w:firstLine="709"/>
        <w:jc w:val="both"/>
        <w:rPr>
          <w:sz w:val="28"/>
          <w:szCs w:val="28"/>
        </w:rPr>
      </w:pPr>
      <w:r w:rsidRPr="0089330F">
        <w:rPr>
          <w:sz w:val="28"/>
          <w:szCs w:val="28"/>
        </w:rPr>
        <w:t>4.1. Предоставление муниципальной услуги включает в себя следующие административные процедуры</w:t>
      </w:r>
      <w:r w:rsidRPr="0089330F">
        <w:rPr>
          <w:i/>
          <w:iCs/>
          <w:sz w:val="28"/>
          <w:szCs w:val="28"/>
        </w:rPr>
        <w:t xml:space="preserve">: </w:t>
      </w:r>
    </w:p>
    <w:p w:rsidR="009138F2" w:rsidRPr="0089330F" w:rsidRDefault="009138F2" w:rsidP="009138F2">
      <w:pPr>
        <w:ind w:firstLine="709"/>
        <w:jc w:val="both"/>
        <w:rPr>
          <w:sz w:val="28"/>
          <w:szCs w:val="28"/>
        </w:rPr>
      </w:pPr>
      <w:r w:rsidRPr="0089330F">
        <w:rPr>
          <w:sz w:val="28"/>
          <w:szCs w:val="28"/>
        </w:rPr>
        <w:t>1) прием, регистрация заявления и прилагаемых к нему документов;</w:t>
      </w:r>
    </w:p>
    <w:p w:rsidR="009138F2" w:rsidRPr="0089330F" w:rsidRDefault="009138F2" w:rsidP="009138F2">
      <w:pPr>
        <w:ind w:firstLine="709"/>
        <w:jc w:val="both"/>
        <w:rPr>
          <w:sz w:val="28"/>
          <w:szCs w:val="28"/>
        </w:rPr>
      </w:pPr>
      <w:r w:rsidRPr="0089330F">
        <w:rPr>
          <w:sz w:val="28"/>
          <w:szCs w:val="28"/>
        </w:rPr>
        <w:t>2) рассмотрение заявления и представленных документов;</w:t>
      </w:r>
    </w:p>
    <w:p w:rsidR="009138F2" w:rsidRPr="0089330F" w:rsidRDefault="009138F2" w:rsidP="009138F2">
      <w:pPr>
        <w:ind w:firstLine="709"/>
        <w:jc w:val="both"/>
        <w:rPr>
          <w:sz w:val="28"/>
          <w:szCs w:val="28"/>
        </w:rPr>
      </w:pPr>
      <w:r w:rsidRPr="0089330F">
        <w:rPr>
          <w:sz w:val="28"/>
          <w:szCs w:val="28"/>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9138F2" w:rsidRPr="0089330F" w:rsidRDefault="009138F2" w:rsidP="009138F2">
      <w:pPr>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Прием и регистрация заявления</w:t>
      </w:r>
    </w:p>
    <w:p w:rsidR="009138F2" w:rsidRPr="0089330F" w:rsidRDefault="009138F2" w:rsidP="009138F2">
      <w:pPr>
        <w:spacing w:line="322" w:lineRule="exact"/>
        <w:ind w:right="40" w:firstLine="709"/>
        <w:jc w:val="both"/>
        <w:rPr>
          <w:sz w:val="28"/>
          <w:szCs w:val="28"/>
        </w:rPr>
      </w:pPr>
    </w:p>
    <w:p w:rsidR="009138F2" w:rsidRPr="0089330F" w:rsidRDefault="009138F2" w:rsidP="009138F2">
      <w:pPr>
        <w:spacing w:line="322" w:lineRule="exact"/>
        <w:ind w:right="40" w:firstLine="709"/>
        <w:jc w:val="both"/>
        <w:rPr>
          <w:sz w:val="28"/>
          <w:szCs w:val="28"/>
        </w:rPr>
      </w:pPr>
      <w:r w:rsidRPr="0089330F">
        <w:rPr>
          <w:sz w:val="28"/>
          <w:szCs w:val="28"/>
        </w:rPr>
        <w:t>4.2. Прием, регистрация заявления и прилагаемых к нему документов.</w:t>
      </w:r>
    </w:p>
    <w:p w:rsidR="009138F2" w:rsidRPr="0089330F" w:rsidRDefault="009138F2" w:rsidP="009138F2">
      <w:pPr>
        <w:autoSpaceDE w:val="0"/>
        <w:autoSpaceDN w:val="0"/>
        <w:adjustRightInd w:val="0"/>
        <w:ind w:firstLine="709"/>
        <w:jc w:val="both"/>
        <w:rPr>
          <w:sz w:val="28"/>
          <w:szCs w:val="28"/>
        </w:rPr>
      </w:pPr>
      <w:r w:rsidRPr="0089330F">
        <w:rPr>
          <w:sz w:val="28"/>
          <w:szCs w:val="28"/>
        </w:rPr>
        <w:t>4.2.1. Основания для начала административной процедуры.</w:t>
      </w:r>
    </w:p>
    <w:p w:rsidR="009138F2" w:rsidRPr="0089330F" w:rsidRDefault="009138F2" w:rsidP="009138F2">
      <w:pPr>
        <w:ind w:firstLine="709"/>
        <w:jc w:val="both"/>
        <w:rPr>
          <w:sz w:val="28"/>
          <w:szCs w:val="28"/>
        </w:rPr>
      </w:pPr>
      <w:r w:rsidRPr="0089330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9138F2" w:rsidRPr="0089330F" w:rsidRDefault="009138F2" w:rsidP="009138F2">
      <w:pPr>
        <w:ind w:firstLine="709"/>
        <w:jc w:val="both"/>
        <w:rPr>
          <w:sz w:val="28"/>
          <w:szCs w:val="28"/>
        </w:rPr>
      </w:pPr>
      <w:r w:rsidRPr="0089330F">
        <w:rPr>
          <w:sz w:val="28"/>
          <w:szCs w:val="28"/>
        </w:rPr>
        <w:t>Заявление подается в соответствии с подпунктом 1 пункта 2.6 раздела 2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ind w:firstLine="709"/>
        <w:jc w:val="both"/>
        <w:rPr>
          <w:sz w:val="28"/>
          <w:szCs w:val="28"/>
        </w:rPr>
      </w:pPr>
      <w:r w:rsidRPr="0089330F">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9138F2" w:rsidRPr="0089330F" w:rsidRDefault="009138F2" w:rsidP="009138F2">
      <w:pPr>
        <w:tabs>
          <w:tab w:val="left" w:pos="-1260"/>
          <w:tab w:val="num" w:pos="540"/>
        </w:tabs>
        <w:spacing w:line="322" w:lineRule="exact"/>
        <w:ind w:right="40" w:firstLine="709"/>
        <w:jc w:val="both"/>
        <w:rPr>
          <w:sz w:val="28"/>
          <w:szCs w:val="28"/>
        </w:rPr>
      </w:pPr>
      <w:r w:rsidRPr="0089330F">
        <w:rPr>
          <w:sz w:val="28"/>
          <w:szCs w:val="28"/>
        </w:rPr>
        <w:t>Документы могут быть предоставлены заявителем лично или направлены по почте.</w:t>
      </w:r>
    </w:p>
    <w:p w:rsidR="009138F2" w:rsidRPr="0089330F" w:rsidRDefault="009138F2" w:rsidP="009138F2">
      <w:pPr>
        <w:tabs>
          <w:tab w:val="left" w:pos="-1260"/>
        </w:tabs>
        <w:spacing w:line="322" w:lineRule="exact"/>
        <w:ind w:right="40" w:firstLine="709"/>
        <w:jc w:val="both"/>
        <w:rPr>
          <w:color w:val="000000"/>
          <w:sz w:val="28"/>
          <w:szCs w:val="28"/>
        </w:rPr>
      </w:pPr>
      <w:r w:rsidRPr="0089330F">
        <w:rPr>
          <w:sz w:val="28"/>
          <w:szCs w:val="28"/>
        </w:rPr>
        <w:t xml:space="preserve">Так же документы могут быть представлены </w:t>
      </w:r>
      <w:r w:rsidRPr="0089330F">
        <w:rPr>
          <w:color w:val="000000"/>
          <w:sz w:val="28"/>
          <w:szCs w:val="28"/>
        </w:rPr>
        <w:t>при обращении в МФЦ.</w:t>
      </w:r>
    </w:p>
    <w:p w:rsidR="009138F2" w:rsidRPr="0089330F" w:rsidRDefault="009138F2" w:rsidP="009138F2">
      <w:pPr>
        <w:autoSpaceDE w:val="0"/>
        <w:autoSpaceDN w:val="0"/>
        <w:adjustRightInd w:val="0"/>
        <w:ind w:firstLine="709"/>
        <w:jc w:val="both"/>
        <w:rPr>
          <w:sz w:val="28"/>
          <w:szCs w:val="28"/>
        </w:rPr>
      </w:pPr>
      <w:r w:rsidRPr="0089330F">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ind w:firstLine="709"/>
        <w:jc w:val="both"/>
        <w:rPr>
          <w:sz w:val="28"/>
          <w:szCs w:val="28"/>
        </w:rPr>
      </w:pPr>
      <w:r w:rsidRPr="0089330F">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Регистрационный штамп содержит полное наименование уполномоченного органа, дату и входящий номер. </w:t>
      </w:r>
    </w:p>
    <w:p w:rsidR="009138F2" w:rsidRPr="0089330F" w:rsidRDefault="009138F2" w:rsidP="009138F2">
      <w:pPr>
        <w:autoSpaceDE w:val="0"/>
        <w:autoSpaceDN w:val="0"/>
        <w:adjustRightInd w:val="0"/>
        <w:ind w:firstLine="709"/>
        <w:jc w:val="both"/>
        <w:rPr>
          <w:sz w:val="28"/>
          <w:szCs w:val="28"/>
        </w:rPr>
      </w:pPr>
      <w:r w:rsidRPr="0089330F">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9138F2" w:rsidRPr="0089330F" w:rsidRDefault="009138F2" w:rsidP="009138F2">
      <w:pPr>
        <w:autoSpaceDE w:val="0"/>
        <w:autoSpaceDN w:val="0"/>
        <w:adjustRightInd w:val="0"/>
        <w:ind w:firstLine="709"/>
        <w:jc w:val="both"/>
        <w:rPr>
          <w:sz w:val="28"/>
          <w:szCs w:val="28"/>
        </w:rPr>
      </w:pPr>
      <w:r w:rsidRPr="0089330F">
        <w:rPr>
          <w:sz w:val="28"/>
          <w:szCs w:val="28"/>
        </w:rPr>
        <w:lastRenderedPageBreak/>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9138F2" w:rsidRPr="0089330F" w:rsidRDefault="009138F2" w:rsidP="009138F2">
      <w:pPr>
        <w:autoSpaceDE w:val="0"/>
        <w:autoSpaceDN w:val="0"/>
        <w:adjustRightInd w:val="0"/>
        <w:ind w:firstLine="709"/>
        <w:jc w:val="both"/>
        <w:rPr>
          <w:sz w:val="28"/>
          <w:szCs w:val="28"/>
        </w:rPr>
      </w:pPr>
      <w:r w:rsidRPr="0089330F">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9138F2" w:rsidRPr="0089330F" w:rsidRDefault="009138F2" w:rsidP="009138F2">
      <w:pPr>
        <w:autoSpaceDE w:val="0"/>
        <w:autoSpaceDN w:val="0"/>
        <w:adjustRightInd w:val="0"/>
        <w:ind w:firstLine="709"/>
        <w:jc w:val="both"/>
        <w:rPr>
          <w:sz w:val="28"/>
          <w:szCs w:val="28"/>
        </w:rPr>
      </w:pPr>
      <w:r w:rsidRPr="0089330F">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выполнение административной процедуры не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ind w:firstLine="709"/>
        <w:jc w:val="both"/>
        <w:rPr>
          <w:sz w:val="28"/>
          <w:szCs w:val="28"/>
        </w:rPr>
      </w:pPr>
      <w:r w:rsidRPr="0089330F">
        <w:rPr>
          <w:sz w:val="28"/>
          <w:szCs w:val="28"/>
        </w:rPr>
        <w:t>Результатом административной процедуры является:</w:t>
      </w:r>
    </w:p>
    <w:p w:rsidR="009138F2" w:rsidRPr="0089330F" w:rsidRDefault="009138F2" w:rsidP="009138F2">
      <w:pPr>
        <w:ind w:firstLine="709"/>
        <w:jc w:val="both"/>
        <w:rPr>
          <w:sz w:val="28"/>
          <w:szCs w:val="28"/>
        </w:rPr>
      </w:pPr>
      <w:r w:rsidRPr="0089330F">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9138F2" w:rsidRPr="0089330F" w:rsidRDefault="009138F2" w:rsidP="009138F2">
      <w:pPr>
        <w:spacing w:line="322" w:lineRule="exact"/>
        <w:ind w:right="40" w:firstLine="709"/>
        <w:jc w:val="both"/>
        <w:rPr>
          <w:sz w:val="28"/>
          <w:szCs w:val="28"/>
        </w:rPr>
      </w:pPr>
      <w:r w:rsidRPr="0089330F">
        <w:rPr>
          <w:sz w:val="28"/>
          <w:szCs w:val="28"/>
        </w:rPr>
        <w:t>Способ фиксации – в электронной регистрационной системе делопроизводства.</w:t>
      </w:r>
    </w:p>
    <w:p w:rsidR="009138F2" w:rsidRPr="0089330F" w:rsidRDefault="009138F2" w:rsidP="009138F2">
      <w:pPr>
        <w:spacing w:line="322" w:lineRule="exact"/>
        <w:ind w:right="40" w:firstLine="709"/>
        <w:jc w:val="both"/>
        <w:rPr>
          <w:sz w:val="28"/>
          <w:szCs w:val="28"/>
        </w:rPr>
      </w:pPr>
      <w:r w:rsidRPr="0089330F">
        <w:rPr>
          <w:sz w:val="28"/>
          <w:szCs w:val="28"/>
        </w:rPr>
        <w:t xml:space="preserve">4.3. Рассмотрение заявления </w:t>
      </w:r>
      <w:proofErr w:type="gramStart"/>
      <w:r w:rsidRPr="0089330F">
        <w:rPr>
          <w:sz w:val="28"/>
          <w:szCs w:val="28"/>
        </w:rPr>
        <w:t>и  представленных</w:t>
      </w:r>
      <w:proofErr w:type="gramEnd"/>
      <w:r w:rsidRPr="0089330F">
        <w:rPr>
          <w:sz w:val="28"/>
          <w:szCs w:val="28"/>
        </w:rPr>
        <w:t xml:space="preserve"> документов.</w:t>
      </w:r>
    </w:p>
    <w:p w:rsidR="009138F2" w:rsidRPr="0089330F" w:rsidRDefault="009138F2" w:rsidP="009138F2">
      <w:pPr>
        <w:autoSpaceDE w:val="0"/>
        <w:autoSpaceDN w:val="0"/>
        <w:adjustRightInd w:val="0"/>
        <w:ind w:firstLine="709"/>
        <w:jc w:val="both"/>
        <w:rPr>
          <w:sz w:val="28"/>
          <w:szCs w:val="28"/>
        </w:rPr>
      </w:pPr>
      <w:r w:rsidRPr="0089330F">
        <w:rPr>
          <w:sz w:val="28"/>
          <w:szCs w:val="28"/>
        </w:rPr>
        <w:t>4.3.1. Основания для начала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9138F2" w:rsidRPr="0089330F" w:rsidRDefault="009138F2" w:rsidP="009138F2">
      <w:pPr>
        <w:spacing w:line="322" w:lineRule="exact"/>
        <w:ind w:right="40" w:firstLine="709"/>
        <w:jc w:val="both"/>
        <w:rPr>
          <w:sz w:val="28"/>
          <w:szCs w:val="28"/>
        </w:rPr>
      </w:pPr>
      <w:r w:rsidRPr="0089330F">
        <w:rPr>
          <w:sz w:val="28"/>
          <w:szCs w:val="28"/>
        </w:rPr>
        <w:t>Срок проверки документов на комплектность составляет 7 рабочих дней с даты их регистрации.</w:t>
      </w:r>
    </w:p>
    <w:p w:rsidR="009138F2" w:rsidRPr="0089330F" w:rsidRDefault="009138F2" w:rsidP="009138F2">
      <w:pPr>
        <w:spacing w:line="322" w:lineRule="exact"/>
        <w:ind w:right="40" w:firstLine="709"/>
        <w:jc w:val="both"/>
        <w:rPr>
          <w:sz w:val="28"/>
          <w:szCs w:val="28"/>
        </w:rPr>
      </w:pPr>
      <w:r w:rsidRPr="0089330F">
        <w:rPr>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89330F">
        <w:rPr>
          <w:sz w:val="28"/>
          <w:szCs w:val="28"/>
        </w:rPr>
        <w:t>межуровнего</w:t>
      </w:r>
      <w:proofErr w:type="spellEnd"/>
      <w:r w:rsidRPr="0089330F">
        <w:rPr>
          <w:sz w:val="28"/>
          <w:szCs w:val="28"/>
        </w:rPr>
        <w:t xml:space="preserve"> взаимодействия:</w:t>
      </w:r>
    </w:p>
    <w:p w:rsidR="009138F2" w:rsidRPr="0089330F" w:rsidRDefault="009138F2" w:rsidP="009138F2">
      <w:pPr>
        <w:spacing w:line="322" w:lineRule="exact"/>
        <w:ind w:right="40" w:firstLine="709"/>
        <w:jc w:val="both"/>
        <w:rPr>
          <w:sz w:val="28"/>
          <w:szCs w:val="28"/>
        </w:rPr>
      </w:pPr>
      <w:r w:rsidRPr="0089330F">
        <w:rPr>
          <w:sz w:val="28"/>
          <w:szCs w:val="28"/>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9138F2" w:rsidRPr="0089330F" w:rsidRDefault="009138F2" w:rsidP="009138F2">
      <w:pPr>
        <w:spacing w:line="322" w:lineRule="exact"/>
        <w:ind w:right="40" w:firstLine="709"/>
        <w:jc w:val="both"/>
        <w:rPr>
          <w:sz w:val="28"/>
          <w:szCs w:val="28"/>
        </w:rPr>
      </w:pPr>
      <w:r w:rsidRPr="0089330F">
        <w:rPr>
          <w:sz w:val="28"/>
          <w:szCs w:val="28"/>
        </w:rPr>
        <w:lastRenderedPageBreak/>
        <w:t xml:space="preserve">- запрос в Комитет по управлению муниципальным </w:t>
      </w:r>
      <w:proofErr w:type="gramStart"/>
      <w:r w:rsidRPr="0089330F">
        <w:rPr>
          <w:sz w:val="28"/>
          <w:szCs w:val="28"/>
        </w:rPr>
        <w:t>имуществом  муниципального</w:t>
      </w:r>
      <w:proofErr w:type="gramEnd"/>
      <w:r w:rsidRPr="0089330F">
        <w:rPr>
          <w:sz w:val="28"/>
          <w:szCs w:val="28"/>
        </w:rPr>
        <w:t xml:space="preserve"> района о предоставлении сведений о правах на объекты недвижимого имущества заявителя и наличии подтверждающих документов.</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xml:space="preserve">- если заявитель является юридическим лицом, запрос в ФНС России для </w:t>
      </w:r>
      <w:proofErr w:type="gramStart"/>
      <w:r w:rsidRPr="0089330F">
        <w:rPr>
          <w:sz w:val="28"/>
          <w:szCs w:val="28"/>
        </w:rPr>
        <w:t>предоставления  выписки</w:t>
      </w:r>
      <w:proofErr w:type="gramEnd"/>
      <w:r w:rsidRPr="0089330F">
        <w:rPr>
          <w:sz w:val="28"/>
          <w:szCs w:val="28"/>
        </w:rPr>
        <w:t xml:space="preserve"> из Единого государственного реестра юридических лиц;</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xml:space="preserve">- если заявитель является индивидуальным предпринимателем, </w:t>
      </w:r>
      <w:proofErr w:type="gramStart"/>
      <w:r w:rsidRPr="0089330F">
        <w:rPr>
          <w:sz w:val="28"/>
          <w:szCs w:val="28"/>
        </w:rPr>
        <w:t>запрос  в</w:t>
      </w:r>
      <w:proofErr w:type="gramEnd"/>
      <w:r w:rsidRPr="0089330F">
        <w:rPr>
          <w:sz w:val="28"/>
          <w:szCs w:val="28"/>
        </w:rPr>
        <w:t xml:space="preserve"> ФНС России для предоставления выписки из Единого государственного реестра индивидуальных предпринимателей.</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89330F" w:rsidRDefault="009138F2" w:rsidP="009138F2">
      <w:pPr>
        <w:autoSpaceDE w:val="0"/>
        <w:autoSpaceDN w:val="0"/>
        <w:adjustRightInd w:val="0"/>
        <w:ind w:firstLine="709"/>
        <w:jc w:val="both"/>
        <w:rPr>
          <w:sz w:val="28"/>
          <w:szCs w:val="28"/>
        </w:rPr>
      </w:pPr>
      <w:r w:rsidRPr="0089330F">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ind w:firstLine="709"/>
        <w:jc w:val="both"/>
        <w:rPr>
          <w:sz w:val="28"/>
          <w:szCs w:val="28"/>
        </w:rPr>
      </w:pPr>
      <w:r w:rsidRPr="0089330F">
        <w:rPr>
          <w:sz w:val="28"/>
          <w:szCs w:val="28"/>
        </w:rPr>
        <w:t>Результатом административной процедуры является:</w:t>
      </w:r>
    </w:p>
    <w:p w:rsidR="009138F2" w:rsidRPr="0089330F" w:rsidRDefault="009138F2" w:rsidP="009138F2">
      <w:pPr>
        <w:ind w:firstLine="709"/>
        <w:jc w:val="both"/>
        <w:rPr>
          <w:sz w:val="28"/>
          <w:szCs w:val="28"/>
        </w:rPr>
      </w:pPr>
      <w:r w:rsidRPr="0089330F">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9138F2" w:rsidRPr="0089330F" w:rsidRDefault="009138F2" w:rsidP="009138F2">
      <w:pPr>
        <w:tabs>
          <w:tab w:val="left" w:pos="-1080"/>
          <w:tab w:val="num" w:pos="630"/>
          <w:tab w:val="num" w:pos="1440"/>
        </w:tabs>
        <w:spacing w:line="322" w:lineRule="exact"/>
        <w:ind w:right="40" w:firstLine="709"/>
        <w:jc w:val="both"/>
        <w:rPr>
          <w:sz w:val="28"/>
          <w:szCs w:val="28"/>
        </w:rPr>
      </w:pPr>
      <w:r w:rsidRPr="0089330F">
        <w:rPr>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9138F2" w:rsidRPr="0089330F" w:rsidRDefault="009138F2" w:rsidP="009138F2">
      <w:pPr>
        <w:tabs>
          <w:tab w:val="left" w:pos="-1080"/>
          <w:tab w:val="num" w:pos="630"/>
          <w:tab w:val="num" w:pos="1440"/>
        </w:tabs>
        <w:spacing w:line="322" w:lineRule="exact"/>
        <w:ind w:right="40" w:firstLine="709"/>
        <w:jc w:val="both"/>
        <w:rPr>
          <w:sz w:val="28"/>
          <w:szCs w:val="28"/>
        </w:rPr>
      </w:pPr>
      <w:r w:rsidRPr="0089330F">
        <w:rPr>
          <w:sz w:val="28"/>
          <w:szCs w:val="28"/>
        </w:rPr>
        <w:t>Возврат Заявителю представленных документов осуществляется в течение 3 рабочих дней с принятия такого решения.</w:t>
      </w:r>
    </w:p>
    <w:p w:rsidR="009138F2" w:rsidRPr="0089330F" w:rsidRDefault="009138F2" w:rsidP="009138F2">
      <w:pPr>
        <w:tabs>
          <w:tab w:val="num" w:pos="1440"/>
        </w:tabs>
        <w:spacing w:line="322" w:lineRule="exact"/>
        <w:ind w:right="40" w:firstLine="709"/>
        <w:jc w:val="both"/>
        <w:rPr>
          <w:sz w:val="28"/>
          <w:szCs w:val="28"/>
        </w:rPr>
      </w:pPr>
      <w:r w:rsidRPr="0089330F">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138F2" w:rsidRPr="0089330F" w:rsidRDefault="009138F2" w:rsidP="009138F2">
      <w:pPr>
        <w:ind w:firstLine="709"/>
        <w:jc w:val="both"/>
        <w:rPr>
          <w:sz w:val="28"/>
          <w:szCs w:val="28"/>
        </w:rPr>
      </w:pPr>
      <w:r w:rsidRPr="0089330F">
        <w:rPr>
          <w:sz w:val="28"/>
          <w:szCs w:val="28"/>
        </w:rPr>
        <w:lastRenderedPageBreak/>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4.4.1. Основания для начала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89330F">
        <w:rPr>
          <w:sz w:val="28"/>
          <w:szCs w:val="28"/>
        </w:rPr>
        <w:t>межуровнего</w:t>
      </w:r>
      <w:proofErr w:type="spellEnd"/>
      <w:r w:rsidRPr="0089330F">
        <w:rPr>
          <w:sz w:val="28"/>
          <w:szCs w:val="28"/>
        </w:rPr>
        <w:t xml:space="preserve"> взаимодействия. </w:t>
      </w:r>
    </w:p>
    <w:p w:rsidR="009138F2" w:rsidRPr="0089330F" w:rsidRDefault="009138F2" w:rsidP="009138F2">
      <w:pPr>
        <w:autoSpaceDE w:val="0"/>
        <w:autoSpaceDN w:val="0"/>
        <w:adjustRightInd w:val="0"/>
        <w:ind w:firstLine="709"/>
        <w:jc w:val="both"/>
        <w:rPr>
          <w:sz w:val="28"/>
          <w:szCs w:val="28"/>
        </w:rPr>
      </w:pPr>
      <w:r w:rsidRPr="0089330F">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ind w:firstLine="709"/>
        <w:jc w:val="both"/>
        <w:rPr>
          <w:sz w:val="28"/>
          <w:szCs w:val="28"/>
        </w:rPr>
      </w:pPr>
      <w:r w:rsidRPr="0089330F">
        <w:rPr>
          <w:sz w:val="28"/>
          <w:szCs w:val="28"/>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9138F2" w:rsidRPr="0089330F" w:rsidRDefault="009138F2" w:rsidP="009138F2">
      <w:pPr>
        <w:ind w:firstLine="709"/>
        <w:jc w:val="both"/>
        <w:rPr>
          <w:sz w:val="28"/>
          <w:szCs w:val="28"/>
        </w:rPr>
      </w:pPr>
      <w:r w:rsidRPr="0089330F">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138F2" w:rsidRPr="0089330F" w:rsidRDefault="009138F2" w:rsidP="009138F2">
      <w:pPr>
        <w:ind w:firstLine="709"/>
        <w:jc w:val="both"/>
        <w:rPr>
          <w:sz w:val="28"/>
          <w:szCs w:val="28"/>
        </w:rPr>
      </w:pPr>
      <w:r w:rsidRPr="0089330F">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138F2" w:rsidRPr="0089330F" w:rsidRDefault="009138F2" w:rsidP="009138F2">
      <w:pPr>
        <w:ind w:firstLine="709"/>
        <w:jc w:val="both"/>
        <w:rPr>
          <w:sz w:val="28"/>
          <w:szCs w:val="28"/>
        </w:rPr>
      </w:pPr>
      <w:r w:rsidRPr="0089330F">
        <w:rPr>
          <w:sz w:val="28"/>
          <w:szCs w:val="28"/>
        </w:rPr>
        <w:t>Акт составляется в двух экземплярах, один из которых передается заявителю.</w:t>
      </w:r>
    </w:p>
    <w:p w:rsidR="009138F2" w:rsidRPr="0089330F" w:rsidRDefault="009138F2" w:rsidP="009138F2">
      <w:pPr>
        <w:tabs>
          <w:tab w:val="num" w:pos="1440"/>
        </w:tabs>
        <w:spacing w:line="322" w:lineRule="exact"/>
        <w:ind w:right="40" w:firstLine="709"/>
        <w:jc w:val="both"/>
        <w:rPr>
          <w:sz w:val="28"/>
          <w:szCs w:val="28"/>
        </w:rPr>
      </w:pPr>
      <w:r w:rsidRPr="0089330F">
        <w:rPr>
          <w:sz w:val="28"/>
          <w:szCs w:val="28"/>
        </w:rPr>
        <w:t>Ответственный исполнитель подготавливает проект разрешения на снос (пересадку, обрезку) зеленых насаждений.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89330F" w:rsidRDefault="009138F2" w:rsidP="009138F2">
      <w:pPr>
        <w:autoSpaceDE w:val="0"/>
        <w:autoSpaceDN w:val="0"/>
        <w:adjustRightInd w:val="0"/>
        <w:ind w:firstLine="709"/>
        <w:jc w:val="both"/>
        <w:rPr>
          <w:sz w:val="28"/>
          <w:szCs w:val="28"/>
        </w:rPr>
      </w:pPr>
      <w:r w:rsidRPr="0089330F">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ind w:firstLine="709"/>
        <w:jc w:val="both"/>
        <w:rPr>
          <w:sz w:val="28"/>
          <w:szCs w:val="28"/>
        </w:rPr>
      </w:pPr>
      <w:r w:rsidRPr="0089330F">
        <w:rPr>
          <w:sz w:val="28"/>
          <w:szCs w:val="28"/>
        </w:rPr>
        <w:lastRenderedPageBreak/>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9138F2" w:rsidRPr="0089330F" w:rsidRDefault="009138F2" w:rsidP="009138F2">
      <w:pPr>
        <w:autoSpaceDE w:val="0"/>
        <w:autoSpaceDN w:val="0"/>
        <w:adjustRightInd w:val="0"/>
        <w:ind w:firstLine="709"/>
        <w:jc w:val="both"/>
        <w:rPr>
          <w:sz w:val="28"/>
          <w:szCs w:val="28"/>
        </w:rPr>
      </w:pPr>
      <w:r w:rsidRPr="0089330F">
        <w:rPr>
          <w:sz w:val="28"/>
          <w:szCs w:val="28"/>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autoSpaceDE w:val="0"/>
        <w:autoSpaceDN w:val="0"/>
        <w:adjustRightInd w:val="0"/>
        <w:ind w:firstLine="709"/>
        <w:jc w:val="both"/>
        <w:rPr>
          <w:sz w:val="28"/>
          <w:szCs w:val="28"/>
        </w:rPr>
      </w:pPr>
      <w:r w:rsidRPr="0089330F">
        <w:rPr>
          <w:sz w:val="28"/>
          <w:szCs w:val="28"/>
        </w:rPr>
        <w:t>- направление мотивированного отказа в предоставлении муниципальной услуги;</w:t>
      </w:r>
    </w:p>
    <w:p w:rsidR="009138F2" w:rsidRPr="0089330F" w:rsidRDefault="009138F2" w:rsidP="009138F2">
      <w:pPr>
        <w:ind w:firstLine="709"/>
        <w:jc w:val="both"/>
        <w:rPr>
          <w:sz w:val="28"/>
          <w:szCs w:val="28"/>
        </w:rPr>
      </w:pPr>
      <w:r w:rsidRPr="0089330F">
        <w:rPr>
          <w:sz w:val="28"/>
          <w:szCs w:val="28"/>
        </w:rPr>
        <w:t>- подписание уполномоченным лицом разрешения на снос (пересадку, обрезку) зеленых насаждений в виде муниципального правового акта.</w:t>
      </w:r>
    </w:p>
    <w:p w:rsidR="009138F2" w:rsidRPr="0089330F" w:rsidRDefault="009138F2" w:rsidP="009138F2">
      <w:pPr>
        <w:autoSpaceDE w:val="0"/>
        <w:autoSpaceDN w:val="0"/>
        <w:adjustRightInd w:val="0"/>
        <w:ind w:firstLine="709"/>
        <w:jc w:val="both"/>
        <w:rPr>
          <w:sz w:val="28"/>
          <w:szCs w:val="28"/>
        </w:rPr>
      </w:pPr>
      <w:r w:rsidRPr="0089330F">
        <w:rPr>
          <w:sz w:val="28"/>
          <w:szCs w:val="28"/>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9138F2" w:rsidRPr="0089330F" w:rsidRDefault="009138F2" w:rsidP="009138F2">
      <w:pPr>
        <w:tabs>
          <w:tab w:val="left" w:pos="743"/>
        </w:tabs>
        <w:spacing w:line="322" w:lineRule="exact"/>
        <w:ind w:firstLine="709"/>
        <w:jc w:val="both"/>
        <w:rPr>
          <w:sz w:val="28"/>
          <w:szCs w:val="28"/>
        </w:rPr>
      </w:pPr>
      <w:r w:rsidRPr="0089330F">
        <w:rPr>
          <w:sz w:val="28"/>
          <w:szCs w:val="28"/>
        </w:rPr>
        <w:t xml:space="preserve">4.5. Блок-схема последовательности действий по предоставлению </w:t>
      </w:r>
      <w:r w:rsidRPr="0089330F">
        <w:rPr>
          <w:color w:val="000000"/>
          <w:sz w:val="28"/>
          <w:szCs w:val="28"/>
        </w:rPr>
        <w:t>муниципальной</w:t>
      </w:r>
      <w:r w:rsidRPr="0089330F">
        <w:rPr>
          <w:sz w:val="28"/>
          <w:szCs w:val="28"/>
        </w:rPr>
        <w:t xml:space="preserve"> услуги представлена в приложении № 1 к настоящему регламенту.</w:t>
      </w:r>
    </w:p>
    <w:p w:rsidR="009138F2" w:rsidRPr="0089330F" w:rsidRDefault="009138F2" w:rsidP="009138F2">
      <w:pPr>
        <w:tabs>
          <w:tab w:val="left" w:pos="993"/>
          <w:tab w:val="left" w:pos="3420"/>
        </w:tabs>
        <w:jc w:val="both"/>
        <w:rPr>
          <w:sz w:val="28"/>
          <w:szCs w:val="28"/>
        </w:rPr>
      </w:pPr>
    </w:p>
    <w:p w:rsidR="009138F2" w:rsidRPr="0089330F" w:rsidRDefault="009138F2" w:rsidP="009138F2">
      <w:pPr>
        <w:autoSpaceDE w:val="0"/>
        <w:autoSpaceDN w:val="0"/>
        <w:adjustRightInd w:val="0"/>
        <w:ind w:firstLine="709"/>
        <w:jc w:val="center"/>
        <w:rPr>
          <w:b/>
          <w:sz w:val="28"/>
          <w:szCs w:val="28"/>
        </w:rPr>
      </w:pPr>
      <w:r w:rsidRPr="0089330F">
        <w:rPr>
          <w:b/>
          <w:sz w:val="28"/>
          <w:szCs w:val="28"/>
        </w:rPr>
        <w:t>5. Формы контроля за исполнением административного регламента</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138F2" w:rsidRPr="0089330F" w:rsidRDefault="009138F2" w:rsidP="009138F2">
      <w:pPr>
        <w:tabs>
          <w:tab w:val="left" w:pos="1276"/>
        </w:tabs>
        <w:autoSpaceDE w:val="0"/>
        <w:autoSpaceDN w:val="0"/>
        <w:adjustRightInd w:val="0"/>
        <w:ind w:firstLine="709"/>
        <w:jc w:val="both"/>
        <w:rPr>
          <w:sz w:val="28"/>
          <w:szCs w:val="28"/>
        </w:rPr>
      </w:pPr>
      <w:r w:rsidRPr="0089330F">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9138F2" w:rsidRPr="0089330F" w:rsidRDefault="009138F2" w:rsidP="009138F2">
      <w:pPr>
        <w:tabs>
          <w:tab w:val="left" w:pos="1276"/>
        </w:tabs>
        <w:autoSpaceDE w:val="0"/>
        <w:autoSpaceDN w:val="0"/>
        <w:adjustRightInd w:val="0"/>
        <w:ind w:firstLine="709"/>
        <w:jc w:val="both"/>
        <w:rPr>
          <w:sz w:val="28"/>
          <w:szCs w:val="28"/>
        </w:rPr>
      </w:pPr>
      <w:r w:rsidRPr="0089330F">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w:t>
      </w:r>
      <w:r w:rsidRPr="0089330F">
        <w:rPr>
          <w:sz w:val="28"/>
          <w:szCs w:val="28"/>
        </w:rPr>
        <w:lastRenderedPageBreak/>
        <w:t>указывающей на имеющиеся нарушения, и проводится в отношении конкретного обращения.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9138F2" w:rsidRPr="0089330F" w:rsidRDefault="009138F2" w:rsidP="009138F2">
      <w:pPr>
        <w:autoSpaceDE w:val="0"/>
        <w:autoSpaceDN w:val="0"/>
        <w:adjustRightInd w:val="0"/>
        <w:ind w:firstLine="709"/>
        <w:jc w:val="both"/>
        <w:rPr>
          <w:sz w:val="28"/>
          <w:szCs w:val="28"/>
        </w:rPr>
      </w:pPr>
      <w:r w:rsidRPr="0089330F">
        <w:rPr>
          <w:sz w:val="28"/>
          <w:szCs w:val="28"/>
        </w:rPr>
        <w:t>5.2.3. В случае отсутствия жалоб Заявителей периодичность плановых проверок определяет уполномоченное лицо.</w:t>
      </w:r>
    </w:p>
    <w:p w:rsidR="009138F2" w:rsidRPr="0089330F" w:rsidRDefault="009138F2" w:rsidP="009138F2">
      <w:pPr>
        <w:ind w:firstLine="709"/>
        <w:jc w:val="both"/>
        <w:rPr>
          <w:sz w:val="28"/>
          <w:szCs w:val="28"/>
        </w:rPr>
      </w:pPr>
      <w:r w:rsidRPr="0089330F">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5.2.5. В ходе осуществления внеплановых проверок выявляются нарушения: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9138F2" w:rsidRPr="0089330F" w:rsidRDefault="009138F2" w:rsidP="009138F2">
      <w:pPr>
        <w:autoSpaceDE w:val="0"/>
        <w:autoSpaceDN w:val="0"/>
        <w:adjustRightInd w:val="0"/>
        <w:ind w:firstLine="709"/>
        <w:jc w:val="both"/>
        <w:rPr>
          <w:sz w:val="28"/>
          <w:szCs w:val="28"/>
        </w:rPr>
      </w:pPr>
      <w:r w:rsidRPr="0089330F">
        <w:rPr>
          <w:sz w:val="28"/>
          <w:szCs w:val="28"/>
        </w:rPr>
        <w:t>- прав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требований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 порядка и срока ответа на обращения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5.2.6. В ходе осуществления плановых (комплексных) проверок выявляются нарушения: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138F2" w:rsidRPr="0089330F" w:rsidRDefault="009138F2" w:rsidP="009138F2">
      <w:pPr>
        <w:autoSpaceDE w:val="0"/>
        <w:autoSpaceDN w:val="0"/>
        <w:adjustRightInd w:val="0"/>
        <w:ind w:firstLine="709"/>
        <w:jc w:val="both"/>
        <w:rPr>
          <w:sz w:val="28"/>
          <w:szCs w:val="28"/>
        </w:rPr>
      </w:pPr>
      <w:r w:rsidRPr="0089330F">
        <w:rPr>
          <w:sz w:val="28"/>
          <w:szCs w:val="28"/>
        </w:rPr>
        <w:t>- прав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требований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 порядка и срока ответа на обращения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оцениваются полнота и качество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9138F2" w:rsidRPr="0089330F" w:rsidRDefault="009138F2" w:rsidP="009138F2">
      <w:pPr>
        <w:autoSpaceDE w:val="0"/>
        <w:autoSpaceDN w:val="0"/>
        <w:adjustRightInd w:val="0"/>
        <w:ind w:firstLine="709"/>
        <w:jc w:val="both"/>
        <w:rPr>
          <w:sz w:val="28"/>
          <w:szCs w:val="28"/>
        </w:rPr>
      </w:pPr>
      <w:r w:rsidRPr="0089330F">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9138F2" w:rsidRPr="0089330F" w:rsidRDefault="009138F2" w:rsidP="009138F2">
      <w:pPr>
        <w:autoSpaceDE w:val="0"/>
        <w:autoSpaceDN w:val="0"/>
        <w:adjustRightInd w:val="0"/>
        <w:ind w:firstLine="709"/>
        <w:jc w:val="both"/>
        <w:rPr>
          <w:sz w:val="28"/>
          <w:szCs w:val="28"/>
        </w:rPr>
      </w:pPr>
      <w:r w:rsidRPr="0089330F">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9138F2" w:rsidRPr="0089330F" w:rsidRDefault="009138F2" w:rsidP="009138F2">
      <w:pPr>
        <w:autoSpaceDE w:val="0"/>
        <w:autoSpaceDN w:val="0"/>
        <w:adjustRightInd w:val="0"/>
        <w:ind w:firstLine="709"/>
        <w:jc w:val="both"/>
        <w:outlineLvl w:val="1"/>
        <w:rPr>
          <w:sz w:val="28"/>
          <w:szCs w:val="28"/>
        </w:rPr>
      </w:pPr>
      <w:r w:rsidRPr="0089330F">
        <w:rPr>
          <w:sz w:val="28"/>
          <w:szCs w:val="28"/>
        </w:rPr>
        <w:lastRenderedPageBreak/>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9138F2" w:rsidRPr="0089330F" w:rsidRDefault="009138F2" w:rsidP="009138F2">
      <w:pPr>
        <w:widowControl w:val="0"/>
        <w:autoSpaceDE w:val="0"/>
        <w:autoSpaceDN w:val="0"/>
        <w:adjustRightInd w:val="0"/>
        <w:ind w:firstLine="709"/>
        <w:jc w:val="both"/>
        <w:rPr>
          <w:color w:val="000000"/>
          <w:sz w:val="28"/>
          <w:szCs w:val="28"/>
        </w:rPr>
      </w:pPr>
      <w:r w:rsidRPr="0089330F">
        <w:rPr>
          <w:sz w:val="28"/>
          <w:szCs w:val="28"/>
        </w:rPr>
        <w:t xml:space="preserve">5.4. </w:t>
      </w:r>
      <w:r w:rsidRPr="0089330F">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138F2" w:rsidRPr="0089330F" w:rsidRDefault="009138F2" w:rsidP="009138F2">
      <w:pPr>
        <w:widowControl w:val="0"/>
        <w:autoSpaceDE w:val="0"/>
        <w:autoSpaceDN w:val="0"/>
        <w:adjustRightInd w:val="0"/>
        <w:ind w:firstLine="709"/>
        <w:jc w:val="both"/>
        <w:rPr>
          <w:color w:val="000000"/>
          <w:sz w:val="28"/>
          <w:szCs w:val="28"/>
        </w:rPr>
      </w:pPr>
      <w:r w:rsidRPr="0089330F">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89330F">
        <w:rPr>
          <w:b/>
          <w:color w:val="000000"/>
          <w:sz w:val="28"/>
          <w:szCs w:val="28"/>
        </w:rPr>
        <w:t>муниципальных</w:t>
      </w:r>
      <w:r w:rsidRPr="0089330F">
        <w:rPr>
          <w:b/>
          <w:sz w:val="28"/>
          <w:szCs w:val="28"/>
        </w:rPr>
        <w:t xml:space="preserve"> служащих</w:t>
      </w:r>
    </w:p>
    <w:p w:rsidR="009138F2" w:rsidRPr="0089330F" w:rsidRDefault="009138F2" w:rsidP="009138F2">
      <w:pPr>
        <w:autoSpaceDE w:val="0"/>
        <w:autoSpaceDN w:val="0"/>
        <w:adjustRightInd w:val="0"/>
        <w:ind w:firstLine="540"/>
        <w:jc w:val="both"/>
        <w:outlineLvl w:val="1"/>
        <w:rPr>
          <w:b/>
          <w:sz w:val="28"/>
          <w:szCs w:val="28"/>
        </w:rPr>
      </w:pP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6.2. Предмет досудебного (внесудебного)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6.3. Органы местного самоуправления и должностные лица, которым может быть адресована жалоба в досудебном (внесудебном) порядке</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89330F">
        <w:rPr>
          <w:bCs/>
          <w:color w:val="000000"/>
          <w:sz w:val="28"/>
          <w:szCs w:val="28"/>
        </w:rPr>
        <w:t>пунктом 1 статьи 11.2</w:t>
      </w:r>
      <w:r w:rsidRPr="0089330F">
        <w:rPr>
          <w:bCs/>
          <w:sz w:val="28"/>
          <w:szCs w:val="28"/>
        </w:rPr>
        <w:t xml:space="preserve"> Федерального закона от 27.07.2010 № 210-ФЗ «Об организации предоставления государственных и муниципальных услуг».</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Жалоба может быть направлена через МФЦ.</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6.4. Основания для начала процедуры досудебного (внесудебного)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89330F">
        <w:rPr>
          <w:bCs/>
          <w:color w:val="000000"/>
          <w:sz w:val="28"/>
          <w:szCs w:val="28"/>
        </w:rPr>
        <w:t>административного регламента.</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lastRenderedPageBreak/>
        <w:t>6.5. Права заявителей на получение информации и документов, необходимых для составления и обоснования жалобы</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6.6. Сроки рассмотрения жалобы</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6.7. Исчерпывающий перечень случаев, в которых ответ на жалобу не дается</w:t>
      </w:r>
    </w:p>
    <w:p w:rsidR="009138F2" w:rsidRPr="0089330F" w:rsidRDefault="009138F2" w:rsidP="009138F2">
      <w:pPr>
        <w:widowControl w:val="0"/>
        <w:autoSpaceDE w:val="0"/>
        <w:autoSpaceDN w:val="0"/>
        <w:adjustRightInd w:val="0"/>
        <w:ind w:firstLine="709"/>
        <w:jc w:val="both"/>
        <w:rPr>
          <w:sz w:val="28"/>
          <w:szCs w:val="28"/>
        </w:rPr>
      </w:pPr>
      <w:r w:rsidRPr="0089330F">
        <w:rPr>
          <w:bCs/>
          <w:sz w:val="28"/>
          <w:szCs w:val="28"/>
        </w:rPr>
        <w:t>6.7.1. Н</w:t>
      </w:r>
      <w:r w:rsidRPr="0089330F">
        <w:rPr>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9138F2" w:rsidRPr="0089330F" w:rsidRDefault="009138F2" w:rsidP="009138F2">
      <w:pPr>
        <w:autoSpaceDE w:val="0"/>
        <w:autoSpaceDN w:val="0"/>
        <w:adjustRightInd w:val="0"/>
        <w:ind w:firstLine="709"/>
        <w:jc w:val="both"/>
        <w:rPr>
          <w:sz w:val="28"/>
          <w:szCs w:val="28"/>
        </w:rPr>
      </w:pPr>
      <w:r w:rsidRPr="0089330F">
        <w:rPr>
          <w:sz w:val="28"/>
          <w:szCs w:val="28"/>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6.8. Результат досудебного (внесудебного) обжалования применительно к каждой процедуре либо инстанции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По результатам досудебного (внесудебного) обжалования могут быть приняты следующие решения: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о признании жалобы обоснованной и устранении выявленных нарушений;</w:t>
      </w:r>
    </w:p>
    <w:p w:rsidR="009138F2" w:rsidRPr="0089330F" w:rsidRDefault="009138F2" w:rsidP="009138F2">
      <w:pPr>
        <w:autoSpaceDE w:val="0"/>
        <w:autoSpaceDN w:val="0"/>
        <w:adjustRightInd w:val="0"/>
        <w:ind w:firstLine="709"/>
        <w:jc w:val="both"/>
        <w:outlineLvl w:val="1"/>
        <w:rPr>
          <w:sz w:val="28"/>
          <w:szCs w:val="28"/>
        </w:rPr>
      </w:pPr>
      <w:r w:rsidRPr="0089330F">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9138F2" w:rsidRPr="0089330F" w:rsidRDefault="009138F2" w:rsidP="009138F2">
      <w:pPr>
        <w:autoSpaceDE w:val="0"/>
        <w:autoSpaceDN w:val="0"/>
        <w:adjustRightInd w:val="0"/>
        <w:ind w:firstLine="709"/>
        <w:jc w:val="both"/>
        <w:rPr>
          <w:bCs/>
          <w:sz w:val="28"/>
          <w:szCs w:val="28"/>
        </w:rPr>
      </w:pPr>
      <w:r w:rsidRPr="008933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138F2" w:rsidRPr="000D3DFF" w:rsidRDefault="009138F2" w:rsidP="009138F2">
      <w:pPr>
        <w:autoSpaceDE w:val="0"/>
        <w:autoSpaceDN w:val="0"/>
        <w:adjustRightInd w:val="0"/>
        <w:jc w:val="right"/>
        <w:outlineLvl w:val="1"/>
      </w:pPr>
      <w:r w:rsidRPr="0089330F">
        <w:rPr>
          <w:b/>
          <w:sz w:val="28"/>
          <w:szCs w:val="28"/>
        </w:rPr>
        <w:br w:type="page"/>
      </w:r>
      <w:r w:rsidRPr="000D3DFF">
        <w:lastRenderedPageBreak/>
        <w:t>Приложение 1</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jc w:val="center"/>
        <w:outlineLvl w:val="1"/>
        <w:rPr>
          <w:b/>
        </w:rPr>
      </w:pPr>
    </w:p>
    <w:tbl>
      <w:tblPr>
        <w:tblW w:w="0" w:type="auto"/>
        <w:tblLook w:val="01E0" w:firstRow="1" w:lastRow="1" w:firstColumn="1" w:lastColumn="1" w:noHBand="0" w:noVBand="0"/>
      </w:tblPr>
      <w:tblGrid>
        <w:gridCol w:w="4320"/>
        <w:gridCol w:w="720"/>
        <w:gridCol w:w="3420"/>
        <w:gridCol w:w="720"/>
      </w:tblGrid>
      <w:tr w:rsidR="009138F2" w:rsidRPr="000D3DFF" w:rsidTr="00B302D6">
        <w:trPr>
          <w:trHeight w:val="822"/>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Заявление о предоставлении </w:t>
            </w:r>
            <w:r w:rsidRPr="000D3DFF">
              <w:rPr>
                <w:color w:val="000000"/>
                <w:sz w:val="28"/>
                <w:szCs w:val="28"/>
              </w:rPr>
              <w:t>муниципальной</w:t>
            </w:r>
            <w:r w:rsidRPr="000D3DFF">
              <w:rPr>
                <w:sz w:val="28"/>
                <w:szCs w:val="28"/>
              </w:rPr>
              <w:t xml:space="preserve"> услуги</w:t>
            </w:r>
          </w:p>
        </w:tc>
      </w:tr>
      <w:tr w:rsidR="009138F2" w:rsidRPr="000D3DFF" w:rsidTr="00B302D6">
        <w:trPr>
          <w:trHeight w:val="361"/>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b/>
                <w:sz w:val="28"/>
                <w:szCs w:val="28"/>
              </w:rPr>
            </w:pPr>
            <w:r w:rsidRPr="000D3DFF">
              <w:rPr>
                <w:b/>
                <w:sz w:val="28"/>
                <w:szCs w:val="28"/>
              </w:rPr>
              <w:t>↓</w:t>
            </w:r>
          </w:p>
        </w:tc>
      </w:tr>
      <w:tr w:rsidR="009138F2" w:rsidRPr="000D3DFF" w:rsidTr="00B302D6">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Прием и регистрация заявления и документов</w:t>
            </w:r>
          </w:p>
        </w:tc>
      </w:tr>
      <w:tr w:rsidR="009138F2" w:rsidRPr="000D3DFF" w:rsidTr="00B302D6">
        <w:trPr>
          <w:trHeight w:val="445"/>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trHeight w:val="790"/>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Рассмотрение заявления и оформление результата предоставления муниципальной услуги</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B302D6">
        <w:trPr>
          <w:gridAfter w:val="1"/>
          <w:wAfter w:w="720" w:type="dxa"/>
        </w:trPr>
        <w:tc>
          <w:tcPr>
            <w:tcW w:w="43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B302D6">
        <w:tc>
          <w:tcPr>
            <w:tcW w:w="4320" w:type="dxa"/>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jc w:val="center"/>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Мотивированный отказ вместе с материалами возвращается заявителю</w:t>
            </w: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bl>
    <w:p w:rsidR="009138F2" w:rsidRPr="000D3DFF" w:rsidRDefault="009138F2" w:rsidP="009138F2">
      <w:pPr>
        <w:autoSpaceDE w:val="0"/>
        <w:autoSpaceDN w:val="0"/>
        <w:adjustRightInd w:val="0"/>
        <w:jc w:val="right"/>
        <w:outlineLvl w:val="1"/>
      </w:pPr>
      <w:r w:rsidRPr="000D3DFF">
        <w:rPr>
          <w:b/>
        </w:rPr>
        <w:br w:type="page"/>
      </w:r>
      <w:r w:rsidRPr="000D3DFF">
        <w:lastRenderedPageBreak/>
        <w:t>Приложение 2</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rPr>
          <w:b/>
        </w:rPr>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color w:val="000000"/>
        </w:rPr>
      </w:pPr>
      <w:r w:rsidRPr="000D3DFF">
        <w:rPr>
          <w:b/>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0D3DFF">
        <w:rPr>
          <w:b/>
          <w:color w:val="000000"/>
        </w:rPr>
        <w:t>МФЦ</w:t>
      </w:r>
    </w:p>
    <w:p w:rsidR="009138F2" w:rsidRPr="000D3DFF" w:rsidRDefault="009138F2" w:rsidP="009138F2">
      <w:pPr>
        <w:widowControl w:val="0"/>
        <w:autoSpaceDE w:val="0"/>
        <w:autoSpaceDN w:val="0"/>
        <w:adjustRightInd w:val="0"/>
        <w:ind w:firstLine="540"/>
        <w:jc w:val="center"/>
        <w:rPr>
          <w:b/>
          <w:color w:val="000000"/>
        </w:rPr>
      </w:pPr>
    </w:p>
    <w:tbl>
      <w:tblPr>
        <w:tblW w:w="0" w:type="auto"/>
        <w:tblInd w:w="108" w:type="dxa"/>
        <w:tblLook w:val="01E0" w:firstRow="1" w:lastRow="1" w:firstColumn="1" w:lastColumn="1" w:noHBand="0" w:noVBand="0"/>
      </w:tblPr>
      <w:tblGrid>
        <w:gridCol w:w="4320"/>
        <w:gridCol w:w="720"/>
        <w:gridCol w:w="3420"/>
        <w:gridCol w:w="720"/>
      </w:tblGrid>
      <w:tr w:rsidR="009138F2" w:rsidRPr="000D3DFF" w:rsidTr="00B302D6">
        <w:trPr>
          <w:trHeight w:val="1036"/>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color w:val="000000"/>
                <w:sz w:val="28"/>
                <w:szCs w:val="28"/>
              </w:rPr>
            </w:pPr>
            <w:r w:rsidRPr="000D3DFF">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9138F2" w:rsidRPr="000D3DFF" w:rsidTr="00B302D6">
        <w:trPr>
          <w:trHeight w:val="361"/>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b/>
                <w:sz w:val="28"/>
                <w:szCs w:val="28"/>
              </w:rPr>
            </w:pPr>
            <w:r w:rsidRPr="000D3DFF">
              <w:rPr>
                <w:b/>
                <w:sz w:val="28"/>
                <w:szCs w:val="28"/>
              </w:rPr>
              <w:t>↓</w:t>
            </w:r>
          </w:p>
        </w:tc>
      </w:tr>
      <w:tr w:rsidR="009138F2" w:rsidRPr="000D3DFF" w:rsidTr="00B302D6">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Рассмотрение документов органом местного самоуправления Ленинградской области </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B302D6">
        <w:trPr>
          <w:gridAfter w:val="1"/>
          <w:wAfter w:w="720" w:type="dxa"/>
        </w:trPr>
        <w:tc>
          <w:tcPr>
            <w:tcW w:w="43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B302D6">
        <w:tc>
          <w:tcPr>
            <w:tcW w:w="4320" w:type="dxa"/>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Мотивированный отказ вместе с материалами возвращается в </w:t>
            </w:r>
            <w:r w:rsidRPr="000D3DFF">
              <w:rPr>
                <w:color w:val="000000"/>
                <w:sz w:val="28"/>
                <w:szCs w:val="28"/>
              </w:rPr>
              <w:t xml:space="preserve">МФЦ </w:t>
            </w:r>
            <w:r w:rsidRPr="000D3DFF">
              <w:rPr>
                <w:sz w:val="28"/>
                <w:szCs w:val="28"/>
              </w:rPr>
              <w:t>для выдачи заявителю</w:t>
            </w: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jc w:val="center"/>
              <w:rPr>
                <w:sz w:val="28"/>
                <w:szCs w:val="28"/>
              </w:rPr>
            </w:pPr>
            <w:r w:rsidRPr="000D3DFF">
              <w:rPr>
                <w:sz w:val="28"/>
                <w:szCs w:val="28"/>
              </w:rPr>
              <w:t xml:space="preserve">Разрешение направляется в </w:t>
            </w:r>
            <w:r w:rsidRPr="000D3DFF">
              <w:rPr>
                <w:color w:val="000000"/>
                <w:sz w:val="28"/>
                <w:szCs w:val="28"/>
              </w:rPr>
              <w:t xml:space="preserve">МФЦ </w:t>
            </w:r>
            <w:r w:rsidRPr="000D3DFF">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bl>
    <w:p w:rsidR="009138F2" w:rsidRPr="000D3DFF" w:rsidRDefault="009138F2" w:rsidP="009138F2">
      <w:pPr>
        <w:widowControl w:val="0"/>
        <w:autoSpaceDE w:val="0"/>
        <w:autoSpaceDN w:val="0"/>
        <w:adjustRightInd w:val="0"/>
        <w:jc w:val="right"/>
        <w:outlineLvl w:val="1"/>
      </w:pPr>
      <w:r w:rsidRPr="000D3DFF">
        <w:rPr>
          <w:sz w:val="28"/>
          <w:szCs w:val="28"/>
        </w:rPr>
        <w:br w:type="page"/>
      </w:r>
      <w:r w:rsidRPr="000D3DFF">
        <w:lastRenderedPageBreak/>
        <w:t>Приложение № 3</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pP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 xml:space="preserve">Информация о местах нахождения, </w:t>
      </w: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справочных телефонах и адресах электронной почты МФЦ</w:t>
      </w:r>
    </w:p>
    <w:p w:rsidR="009138F2" w:rsidRPr="000D3DFF" w:rsidRDefault="009138F2" w:rsidP="009138F2">
      <w:pPr>
        <w:ind w:left="142"/>
        <w:jc w:val="both"/>
        <w:rPr>
          <w:shd w:val="clear" w:color="auto" w:fill="FFFFFF"/>
          <w:lang w:eastAsia="en-US"/>
        </w:rPr>
      </w:pPr>
    </w:p>
    <w:p w:rsidR="009138F2" w:rsidRPr="000D3DFF" w:rsidRDefault="009138F2" w:rsidP="009138F2">
      <w:pPr>
        <w:ind w:left="142"/>
        <w:jc w:val="both"/>
        <w:rPr>
          <w:shd w:val="clear" w:color="auto" w:fill="FFFFFF"/>
          <w:lang w:eastAsia="en-US"/>
        </w:rPr>
      </w:pPr>
      <w:r w:rsidRPr="000D3DFF">
        <w:rPr>
          <w:shd w:val="clear" w:color="auto" w:fill="FFFFFF"/>
          <w:lang w:eastAsia="en-US"/>
        </w:rPr>
        <w:t>Телефон единой справочной службы ГБУ ЛО «МФЦ»: 8 (800) 301-47-47</w:t>
      </w:r>
      <w:r w:rsidRPr="000D3DFF">
        <w:rPr>
          <w:i/>
          <w:shd w:val="clear" w:color="auto" w:fill="FFFFFF"/>
          <w:lang w:eastAsia="en-US"/>
        </w:rPr>
        <w:t xml:space="preserve"> (на территории России звонок бесплатный), </w:t>
      </w:r>
      <w:r w:rsidRPr="000D3DFF">
        <w:rPr>
          <w:shd w:val="clear" w:color="auto" w:fill="FFFFFF"/>
          <w:lang w:eastAsia="en-US"/>
        </w:rPr>
        <w:t xml:space="preserve">адрес электронной почты: </w:t>
      </w:r>
      <w:r w:rsidRPr="000D3DFF">
        <w:rPr>
          <w:bCs/>
          <w:shd w:val="clear" w:color="auto" w:fill="FFFFFF"/>
          <w:lang w:eastAsia="en-US"/>
        </w:rPr>
        <w:t>info@mfc47.ru.</w:t>
      </w:r>
    </w:p>
    <w:p w:rsidR="009138F2" w:rsidRPr="000D3DFF" w:rsidRDefault="009138F2" w:rsidP="009138F2">
      <w:pPr>
        <w:ind w:left="142"/>
        <w:jc w:val="both"/>
        <w:rPr>
          <w:color w:val="000000"/>
          <w:sz w:val="28"/>
          <w:szCs w:val="28"/>
          <w:lang w:eastAsia="en-US"/>
        </w:rPr>
      </w:pPr>
      <w:r w:rsidRPr="000D3DFF">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0D3DFF">
          <w:rPr>
            <w:color w:val="0000FF"/>
            <w:u w:val="single"/>
            <w:shd w:val="clear" w:color="auto" w:fill="FFFFFF"/>
            <w:lang w:val="en-US" w:eastAsia="en-US"/>
          </w:rPr>
          <w:t>www</w:t>
        </w:r>
        <w:r w:rsidRPr="000D3DFF">
          <w:rPr>
            <w:color w:val="0000FF"/>
            <w:u w:val="single"/>
            <w:shd w:val="clear" w:color="auto" w:fill="FFFFFF"/>
            <w:lang w:eastAsia="en-US"/>
          </w:rPr>
          <w:t>.</w:t>
        </w:r>
        <w:proofErr w:type="spellStart"/>
        <w:r w:rsidRPr="000D3DFF">
          <w:rPr>
            <w:color w:val="0000FF"/>
            <w:u w:val="single"/>
            <w:shd w:val="clear" w:color="auto" w:fill="FFFFFF"/>
            <w:lang w:val="en-US" w:eastAsia="en-US"/>
          </w:rPr>
          <w:t>mfc</w:t>
        </w:r>
        <w:proofErr w:type="spellEnd"/>
        <w:r w:rsidRPr="000D3DFF">
          <w:rPr>
            <w:color w:val="0000FF"/>
            <w:u w:val="single"/>
            <w:shd w:val="clear" w:color="auto" w:fill="FFFFFF"/>
            <w:lang w:eastAsia="en-US"/>
          </w:rPr>
          <w:t>47.</w:t>
        </w:r>
        <w:proofErr w:type="spellStart"/>
        <w:r w:rsidRPr="000D3DFF">
          <w:rPr>
            <w:color w:val="0000FF"/>
            <w:u w:val="single"/>
            <w:shd w:val="clear" w:color="auto" w:fill="FFFFFF"/>
            <w:lang w:val="en-US" w:eastAsia="en-US"/>
          </w:rPr>
          <w:t>ru</w:t>
        </w:r>
        <w:proofErr w:type="spellEnd"/>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138F2" w:rsidRPr="000D3DFF" w:rsidTr="00B302D6">
        <w:trPr>
          <w:trHeight w:hRule="exact" w:val="636"/>
          <w:jc w:val="center"/>
        </w:trPr>
        <w:tc>
          <w:tcPr>
            <w:tcW w:w="709" w:type="dxa"/>
            <w:shd w:val="clear" w:color="auto" w:fill="FFFFFF"/>
            <w:vAlign w:val="center"/>
          </w:tcPr>
          <w:p w:rsidR="009138F2" w:rsidRPr="000D3DFF" w:rsidRDefault="009138F2" w:rsidP="00B302D6">
            <w:pPr>
              <w:widowControl w:val="0"/>
              <w:tabs>
                <w:tab w:val="left" w:pos="0"/>
              </w:tabs>
              <w:suppressAutoHyphens/>
              <w:ind w:right="-49" w:hanging="48"/>
              <w:jc w:val="center"/>
              <w:rPr>
                <w:b/>
                <w:sz w:val="20"/>
                <w:szCs w:val="20"/>
                <w:lang w:eastAsia="ar-SA"/>
              </w:rPr>
            </w:pPr>
            <w:r w:rsidRPr="000D3DFF">
              <w:rPr>
                <w:b/>
                <w:sz w:val="20"/>
                <w:szCs w:val="20"/>
                <w:lang w:eastAsia="ar-SA"/>
              </w:rPr>
              <w:t>№</w:t>
            </w:r>
          </w:p>
          <w:p w:rsidR="009138F2" w:rsidRPr="000D3DFF" w:rsidRDefault="009138F2" w:rsidP="00B302D6">
            <w:pPr>
              <w:widowControl w:val="0"/>
              <w:suppressAutoHyphens/>
              <w:ind w:left="-578" w:firstLine="530"/>
              <w:jc w:val="center"/>
              <w:rPr>
                <w:sz w:val="20"/>
                <w:szCs w:val="20"/>
                <w:lang w:eastAsia="ar-SA"/>
              </w:rPr>
            </w:pPr>
            <w:r w:rsidRPr="000D3DFF">
              <w:rPr>
                <w:b/>
                <w:bCs/>
                <w:sz w:val="20"/>
                <w:szCs w:val="20"/>
                <w:lang w:eastAsia="ar-SA"/>
              </w:rPr>
              <w:t>п/п</w:t>
            </w:r>
          </w:p>
        </w:tc>
        <w:tc>
          <w:tcPr>
            <w:tcW w:w="2270"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bCs/>
                <w:sz w:val="20"/>
                <w:szCs w:val="20"/>
                <w:lang w:eastAsia="ar-SA"/>
              </w:rPr>
              <w:t>Наименование МФЦ</w:t>
            </w:r>
          </w:p>
        </w:tc>
        <w:tc>
          <w:tcPr>
            <w:tcW w:w="3683"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bCs/>
                <w:sz w:val="20"/>
                <w:szCs w:val="20"/>
                <w:lang w:eastAsia="ar-SA"/>
              </w:rPr>
              <w:t>Почтовый адрес</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sz w:val="20"/>
                <w:szCs w:val="20"/>
                <w:lang w:eastAsia="ar-SA"/>
              </w:rPr>
              <w:t>График работы</w:t>
            </w:r>
          </w:p>
        </w:tc>
        <w:tc>
          <w:tcPr>
            <w:tcW w:w="1419" w:type="dxa"/>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Телефон</w:t>
            </w:r>
          </w:p>
          <w:p w:rsidR="009138F2" w:rsidRPr="000D3DFF" w:rsidRDefault="009138F2" w:rsidP="00B302D6">
            <w:pPr>
              <w:widowControl w:val="0"/>
              <w:suppressAutoHyphens/>
              <w:jc w:val="center"/>
              <w:rPr>
                <w:sz w:val="20"/>
                <w:szCs w:val="20"/>
                <w:lang w:eastAsia="ar-SA"/>
              </w:rPr>
            </w:pPr>
          </w:p>
        </w:tc>
      </w:tr>
      <w:tr w:rsidR="009138F2" w:rsidRPr="000D3DFF" w:rsidTr="00B302D6">
        <w:trPr>
          <w:trHeight w:hRule="exact" w:val="258"/>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Предоставление услуг в Бокситогорском районе Ленинградской области</w:t>
            </w:r>
          </w:p>
        </w:tc>
      </w:tr>
      <w:tr w:rsidR="009138F2" w:rsidRPr="000D3DFF" w:rsidTr="00B302D6">
        <w:trPr>
          <w:trHeight w:hRule="exact" w:val="998"/>
          <w:jc w:val="center"/>
        </w:trPr>
        <w:tc>
          <w:tcPr>
            <w:tcW w:w="709" w:type="dxa"/>
            <w:vMerge w:val="restart"/>
            <w:shd w:val="clear" w:color="auto" w:fill="FFFFFF"/>
            <w:vAlign w:val="center"/>
          </w:tcPr>
          <w:p w:rsidR="009138F2" w:rsidRPr="000D3DFF" w:rsidRDefault="009138F2" w:rsidP="00B302D6">
            <w:pPr>
              <w:widowControl w:val="0"/>
              <w:tabs>
                <w:tab w:val="left" w:pos="0"/>
              </w:tabs>
              <w:suppressAutoHyphens/>
              <w:ind w:right="-49" w:hanging="48"/>
              <w:jc w:val="center"/>
              <w:rPr>
                <w:sz w:val="20"/>
                <w:szCs w:val="20"/>
                <w:lang w:eastAsia="ar-SA"/>
              </w:rPr>
            </w:pPr>
            <w:r w:rsidRPr="000D3DFF">
              <w:rPr>
                <w:sz w:val="20"/>
                <w:szCs w:val="20"/>
                <w:lang w:eastAsia="ar-SA"/>
              </w:rPr>
              <w:t>1</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«Тихвинский» - отдел «Бокситогорск»</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187650,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Бокситогорск,  ул. Заводская, д. 8</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986"/>
          <w:jc w:val="center"/>
        </w:trPr>
        <w:tc>
          <w:tcPr>
            <w:tcW w:w="709" w:type="dxa"/>
            <w:vMerge/>
            <w:shd w:val="clear" w:color="auto" w:fill="FFFFFF"/>
            <w:vAlign w:val="center"/>
          </w:tcPr>
          <w:p w:rsidR="009138F2" w:rsidRPr="000D3DFF" w:rsidRDefault="009138F2" w:rsidP="00B302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«Тихвинский» - отдел «Пикалево»</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187602,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Пикалево, ул. Заводская, д. 11</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30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Волосовском</w:t>
            </w:r>
            <w:proofErr w:type="spellEnd"/>
            <w:r w:rsidRPr="000D3DFF">
              <w:rPr>
                <w:b/>
                <w:bCs/>
                <w:sz w:val="20"/>
                <w:szCs w:val="20"/>
                <w:lang w:eastAsia="ar-SA"/>
              </w:rPr>
              <w:t xml:space="preserve"> районе Ленинградской области</w:t>
            </w:r>
          </w:p>
        </w:tc>
      </w:tr>
      <w:tr w:rsidR="009138F2" w:rsidRPr="000D3DFF" w:rsidTr="00B302D6">
        <w:trPr>
          <w:trHeight w:hRule="exact" w:val="694"/>
          <w:jc w:val="center"/>
        </w:trPr>
        <w:tc>
          <w:tcPr>
            <w:tcW w:w="709" w:type="dxa"/>
            <w:shd w:val="clear" w:color="auto" w:fill="FFFFFF"/>
            <w:vAlign w:val="center"/>
          </w:tcPr>
          <w:p w:rsidR="009138F2" w:rsidRPr="000D3DFF" w:rsidRDefault="009138F2" w:rsidP="00B302D6">
            <w:pPr>
              <w:widowControl w:val="0"/>
              <w:tabs>
                <w:tab w:val="left" w:pos="0"/>
              </w:tabs>
              <w:suppressAutoHyphens/>
              <w:ind w:right="-49" w:hanging="10"/>
              <w:contextualSpacing/>
              <w:jc w:val="center"/>
              <w:rPr>
                <w:sz w:val="20"/>
                <w:szCs w:val="20"/>
                <w:lang w:eastAsia="ar-SA"/>
              </w:rPr>
            </w:pPr>
            <w:r w:rsidRPr="000D3DFF">
              <w:rPr>
                <w:sz w:val="20"/>
                <w:szCs w:val="20"/>
                <w:lang w:eastAsia="ar-SA"/>
              </w:rPr>
              <w:t>2</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Волосовский</w:t>
            </w:r>
            <w:proofErr w:type="spellEnd"/>
            <w:r w:rsidRPr="000D3DFF">
              <w:rPr>
                <w:bCs/>
                <w:sz w:val="20"/>
                <w:szCs w:val="20"/>
                <w:lang w:eastAsia="ar-SA"/>
              </w:rPr>
              <w:t>»</w:t>
            </w:r>
          </w:p>
          <w:p w:rsidR="009138F2" w:rsidRPr="000D3DFF" w:rsidRDefault="009138F2" w:rsidP="00B302D6">
            <w:pPr>
              <w:widowControl w:val="0"/>
              <w:suppressAutoHyphens/>
              <w:jc w:val="center"/>
              <w:rPr>
                <w:b/>
                <w:bCs/>
                <w:sz w:val="20"/>
                <w:szCs w:val="20"/>
                <w:lang w:eastAsia="ar-SA"/>
              </w:rPr>
            </w:pPr>
          </w:p>
        </w:tc>
        <w:tc>
          <w:tcPr>
            <w:tcW w:w="3683" w:type="dxa"/>
            <w:shd w:val="clear" w:color="auto" w:fill="FFFFFF"/>
            <w:vAlign w:val="center"/>
          </w:tcPr>
          <w:p w:rsidR="009138F2" w:rsidRPr="000D3DFF" w:rsidRDefault="009138F2" w:rsidP="00B302D6">
            <w:pPr>
              <w:jc w:val="center"/>
              <w:rPr>
                <w:sz w:val="20"/>
                <w:szCs w:val="20"/>
              </w:rPr>
            </w:pPr>
            <w:r w:rsidRPr="000D3DFF">
              <w:rPr>
                <w:sz w:val="20"/>
                <w:szCs w:val="20"/>
              </w:rPr>
              <w:t xml:space="preserve">188410, Россия, Ленинградская обл., </w:t>
            </w:r>
            <w:proofErr w:type="spellStart"/>
            <w:r w:rsidRPr="000D3DFF">
              <w:rPr>
                <w:sz w:val="20"/>
                <w:szCs w:val="20"/>
              </w:rPr>
              <w:t>Волосовский</w:t>
            </w:r>
            <w:proofErr w:type="spellEnd"/>
            <w:r w:rsidRPr="000D3DFF">
              <w:rPr>
                <w:sz w:val="20"/>
                <w:szCs w:val="20"/>
              </w:rPr>
              <w:t xml:space="preserve"> район, </w:t>
            </w:r>
            <w:proofErr w:type="spellStart"/>
            <w:r w:rsidRPr="000D3DFF">
              <w:rPr>
                <w:sz w:val="20"/>
                <w:szCs w:val="20"/>
              </w:rPr>
              <w:t>г.Волосово</w:t>
            </w:r>
            <w:proofErr w:type="spellEnd"/>
            <w:r w:rsidRPr="000D3DFF">
              <w:rPr>
                <w:sz w:val="20"/>
                <w:szCs w:val="20"/>
              </w:rPr>
              <w:t>, усадьба СХТ, д.1 лит. А</w:t>
            </w:r>
          </w:p>
          <w:p w:rsidR="009138F2" w:rsidRPr="000D3DFF" w:rsidRDefault="009138F2" w:rsidP="00B302D6">
            <w:pPr>
              <w:widowControl w:val="0"/>
              <w:suppressAutoHyphens/>
              <w:jc w:val="center"/>
              <w:rPr>
                <w:b/>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30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Волховском</w:t>
            </w:r>
            <w:proofErr w:type="spellEnd"/>
            <w:r w:rsidRPr="000D3DFF">
              <w:rPr>
                <w:b/>
                <w:bCs/>
                <w:sz w:val="20"/>
                <w:szCs w:val="20"/>
                <w:lang w:eastAsia="ar-SA"/>
              </w:rPr>
              <w:t xml:space="preserve"> районе Ленинградской области</w:t>
            </w:r>
          </w:p>
        </w:tc>
      </w:tr>
      <w:tr w:rsidR="009138F2" w:rsidRPr="000D3DFF" w:rsidTr="00B302D6">
        <w:trPr>
          <w:trHeight w:hRule="exact" w:val="894"/>
          <w:jc w:val="center"/>
        </w:trPr>
        <w:tc>
          <w:tcPr>
            <w:tcW w:w="709" w:type="dxa"/>
            <w:shd w:val="clear" w:color="auto" w:fill="FFFFFF"/>
            <w:vAlign w:val="center"/>
          </w:tcPr>
          <w:p w:rsidR="009138F2" w:rsidRPr="000D3DFF" w:rsidRDefault="009138F2" w:rsidP="00B302D6">
            <w:pPr>
              <w:widowControl w:val="0"/>
              <w:tabs>
                <w:tab w:val="left" w:pos="-10"/>
              </w:tabs>
              <w:suppressAutoHyphens/>
              <w:ind w:left="132" w:right="-49" w:hanging="132"/>
              <w:contextualSpacing/>
              <w:jc w:val="center"/>
              <w:rPr>
                <w:sz w:val="20"/>
                <w:szCs w:val="20"/>
                <w:lang w:eastAsia="ar-SA"/>
              </w:rPr>
            </w:pPr>
            <w:r w:rsidRPr="000D3DFF">
              <w:rPr>
                <w:sz w:val="20"/>
                <w:szCs w:val="20"/>
                <w:lang w:eastAsia="ar-SA"/>
              </w:rPr>
              <w:t>3</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Волховский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sz w:val="20"/>
                <w:szCs w:val="20"/>
              </w:rPr>
              <w:t xml:space="preserve">187403, Ленинградская область, г. Волхов. </w:t>
            </w:r>
            <w:proofErr w:type="spellStart"/>
            <w:r w:rsidRPr="000D3DFF">
              <w:rPr>
                <w:sz w:val="20"/>
                <w:szCs w:val="20"/>
              </w:rPr>
              <w:t>Волховский</w:t>
            </w:r>
            <w:proofErr w:type="spellEnd"/>
            <w:r w:rsidRPr="000D3DFF">
              <w:rPr>
                <w:sz w:val="20"/>
                <w:szCs w:val="20"/>
              </w:rPr>
              <w:t xml:space="preserve"> проспект, д. 9</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suppressAutoHyphens/>
              <w:jc w:val="center"/>
              <w:rPr>
                <w:bCs/>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252"/>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shd w:val="clear" w:color="auto" w:fill="FFFFFF"/>
                <w:lang w:eastAsia="en-US"/>
              </w:rPr>
            </w:pPr>
            <w:r w:rsidRPr="000D3DFF">
              <w:rPr>
                <w:b/>
                <w:bCs/>
                <w:sz w:val="20"/>
                <w:szCs w:val="20"/>
                <w:shd w:val="clear" w:color="auto" w:fill="FFFFFF"/>
                <w:lang w:eastAsia="en-US"/>
              </w:rPr>
              <w:t xml:space="preserve">Предоставление услуг во </w:t>
            </w:r>
            <w:r w:rsidRPr="000D3DFF">
              <w:rPr>
                <w:b/>
                <w:sz w:val="20"/>
                <w:szCs w:val="20"/>
                <w:shd w:val="clear" w:color="auto" w:fill="FFFFFF"/>
                <w:lang w:eastAsia="en-US"/>
              </w:rPr>
              <w:t xml:space="preserve">Всеволожском районе </w:t>
            </w:r>
            <w:r w:rsidRPr="000D3DFF">
              <w:rPr>
                <w:b/>
                <w:bCs/>
                <w:sz w:val="20"/>
                <w:szCs w:val="20"/>
                <w:lang w:eastAsia="ar-SA"/>
              </w:rPr>
              <w:t>Ленинградской области</w:t>
            </w:r>
          </w:p>
        </w:tc>
      </w:tr>
      <w:tr w:rsidR="009138F2" w:rsidRPr="000D3DFF" w:rsidTr="00B302D6">
        <w:trPr>
          <w:trHeight w:hRule="exact" w:val="727"/>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4</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w:t>
            </w:r>
          </w:p>
          <w:p w:rsidR="009138F2" w:rsidRPr="000D3DFF" w:rsidRDefault="009138F2" w:rsidP="00B302D6">
            <w:pPr>
              <w:widowControl w:val="0"/>
              <w:suppressAutoHyphens/>
              <w:jc w:val="center"/>
              <w:rPr>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188643, Россия, Ленинградская область, Всеволожский район, </w:t>
            </w:r>
          </w:p>
          <w:p w:rsidR="009138F2" w:rsidRPr="000D3DFF" w:rsidRDefault="009138F2" w:rsidP="00B302D6">
            <w:pPr>
              <w:widowControl w:val="0"/>
              <w:suppressAutoHyphens/>
              <w:jc w:val="center"/>
              <w:rPr>
                <w:bCs/>
                <w:sz w:val="20"/>
                <w:szCs w:val="20"/>
                <w:lang w:eastAsia="ar-SA"/>
              </w:rPr>
            </w:pPr>
            <w:r w:rsidRPr="000D3DFF">
              <w:rPr>
                <w:sz w:val="20"/>
                <w:szCs w:val="20"/>
              </w:rPr>
              <w:t xml:space="preserve">г. Всеволожск, ул. </w:t>
            </w:r>
            <w:proofErr w:type="spellStart"/>
            <w:r w:rsidRPr="000D3DFF">
              <w:rPr>
                <w:sz w:val="20"/>
                <w:szCs w:val="20"/>
              </w:rPr>
              <w:t>Пожвинская</w:t>
            </w:r>
            <w:proofErr w:type="spellEnd"/>
            <w:r w:rsidRPr="000D3DFF">
              <w:rPr>
                <w:sz w:val="20"/>
                <w:szCs w:val="20"/>
              </w:rPr>
              <w:t>, д. 4а</w:t>
            </w:r>
          </w:p>
          <w:p w:rsidR="009138F2" w:rsidRPr="000D3DFF" w:rsidRDefault="009138F2" w:rsidP="00B302D6">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p w:rsidR="009138F2" w:rsidRPr="000D3DFF" w:rsidRDefault="009138F2" w:rsidP="00B302D6">
            <w:pPr>
              <w:jc w:val="center"/>
              <w:rPr>
                <w:sz w:val="20"/>
                <w:szCs w:val="20"/>
                <w:lang w:eastAsia="en-US"/>
              </w:rPr>
            </w:pP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B302D6">
        <w:trPr>
          <w:trHeight w:hRule="exact" w:val="1231"/>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«Новосаратовка»</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188681, Россия, Ленинградская область, Всеволожский район,</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 д. Новосаратовка - центр, д. 8 </w:t>
            </w:r>
            <w:r w:rsidRPr="000D3DFF">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910"/>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«Сертолово»</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jc w:val="center"/>
              <w:rPr>
                <w:bCs/>
                <w:sz w:val="20"/>
                <w:szCs w:val="20"/>
                <w:lang w:eastAsia="ar-SA"/>
              </w:rPr>
            </w:pPr>
            <w:r w:rsidRPr="000D3DFF">
              <w:rPr>
                <w:bCs/>
                <w:sz w:val="20"/>
                <w:szCs w:val="20"/>
                <w:lang w:eastAsia="ar-SA"/>
              </w:rPr>
              <w:t>188650, Россия, Ленинградская область, Всеволожский район, г. Сертолово, ул. Центральная, д. 8, корп. 3</w:t>
            </w:r>
          </w:p>
          <w:p w:rsidR="009138F2" w:rsidRPr="000D3DFF" w:rsidRDefault="009138F2" w:rsidP="00B302D6">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910"/>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w:t>
            </w:r>
            <w:proofErr w:type="spellStart"/>
            <w:r w:rsidRPr="000D3DFF">
              <w:rPr>
                <w:bCs/>
                <w:sz w:val="20"/>
                <w:szCs w:val="20"/>
                <w:lang w:eastAsia="ar-SA"/>
              </w:rPr>
              <w:t>Мурино</w:t>
            </w:r>
            <w:proofErr w:type="spellEnd"/>
            <w:r w:rsidRPr="000D3DFF">
              <w:rPr>
                <w:bCs/>
                <w:sz w:val="20"/>
                <w:szCs w:val="20"/>
                <w:lang w:eastAsia="ar-SA"/>
              </w:rPr>
              <w:t xml:space="preserve">» </w:t>
            </w:r>
          </w:p>
        </w:tc>
        <w:tc>
          <w:tcPr>
            <w:tcW w:w="3683" w:type="dxa"/>
            <w:shd w:val="clear" w:color="auto" w:fill="FFFFFF"/>
            <w:vAlign w:val="center"/>
          </w:tcPr>
          <w:p w:rsidR="009138F2" w:rsidRPr="000D3DFF" w:rsidRDefault="009138F2" w:rsidP="00B302D6">
            <w:pPr>
              <w:jc w:val="center"/>
              <w:rPr>
                <w:bCs/>
                <w:sz w:val="20"/>
                <w:szCs w:val="20"/>
                <w:lang w:eastAsia="ar-SA"/>
              </w:rPr>
            </w:pPr>
            <w:r w:rsidRPr="000D3DFF">
              <w:rPr>
                <w:bCs/>
                <w:sz w:val="20"/>
                <w:szCs w:val="20"/>
                <w:lang w:eastAsia="ar-SA"/>
              </w:rPr>
              <w:t xml:space="preserve">188661, Россия, Ленинградская область, Всеволожский район, п. </w:t>
            </w:r>
            <w:proofErr w:type="spellStart"/>
            <w:r w:rsidRPr="000D3DFF">
              <w:rPr>
                <w:bCs/>
                <w:sz w:val="20"/>
                <w:szCs w:val="20"/>
                <w:lang w:eastAsia="ar-SA"/>
              </w:rPr>
              <w:t>Мурино</w:t>
            </w:r>
            <w:proofErr w:type="spellEnd"/>
            <w:r w:rsidRPr="000D3DFF">
              <w:rPr>
                <w:bCs/>
                <w:sz w:val="20"/>
                <w:szCs w:val="20"/>
                <w:lang w:eastAsia="ar-SA"/>
              </w:rPr>
              <w:t>, ул. Вокзальная, д. 19</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84"/>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Предоставление услуг в</w:t>
            </w:r>
            <w:r w:rsidRPr="000D3DFF">
              <w:rPr>
                <w:b/>
                <w:sz w:val="20"/>
                <w:szCs w:val="20"/>
                <w:lang w:eastAsia="ar-SA"/>
              </w:rPr>
              <w:t xml:space="preserve"> Выборгском районе </w:t>
            </w:r>
            <w:r w:rsidRPr="000D3DFF">
              <w:rPr>
                <w:b/>
                <w:bCs/>
                <w:sz w:val="20"/>
                <w:szCs w:val="20"/>
                <w:lang w:eastAsia="ar-SA"/>
              </w:rPr>
              <w:t>Ленинградской области</w:t>
            </w:r>
          </w:p>
        </w:tc>
      </w:tr>
      <w:tr w:rsidR="009138F2" w:rsidRPr="000D3DFF" w:rsidTr="00B302D6">
        <w:trPr>
          <w:trHeight w:hRule="exact" w:val="706"/>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5</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«Выборгский»</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188800, Россия, Ленинградская область, Выборгский район,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Выборг, ул. Вокзальная, д.13</w:t>
            </w:r>
          </w:p>
          <w:p w:rsidR="009138F2" w:rsidRPr="000D3DFF" w:rsidRDefault="009138F2" w:rsidP="00B302D6">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B302D6">
        <w:trPr>
          <w:trHeight w:hRule="exact" w:val="735"/>
          <w:jc w:val="center"/>
        </w:trPr>
        <w:tc>
          <w:tcPr>
            <w:tcW w:w="709" w:type="dxa"/>
            <w:vMerge/>
            <w:shd w:val="clear" w:color="auto" w:fill="FFFFFF"/>
            <w:vAlign w:val="center"/>
          </w:tcPr>
          <w:p w:rsidR="009138F2" w:rsidRPr="000D3DFF" w:rsidRDefault="009138F2" w:rsidP="00B302D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«Выборгский» - отдел «Рощино»</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188681, Россия, Ленинградская область, Выборгский район,</w:t>
            </w:r>
          </w:p>
          <w:p w:rsidR="009138F2" w:rsidRPr="000D3DFF" w:rsidRDefault="009138F2" w:rsidP="00B302D6">
            <w:pPr>
              <w:widowControl w:val="0"/>
              <w:suppressAutoHyphens/>
              <w:jc w:val="center"/>
              <w:rPr>
                <w:bCs/>
                <w:sz w:val="20"/>
                <w:szCs w:val="20"/>
                <w:lang w:eastAsia="ar-SA"/>
              </w:rPr>
            </w:pPr>
            <w:r w:rsidRPr="000D3DFF">
              <w:rPr>
                <w:sz w:val="20"/>
                <w:szCs w:val="20"/>
              </w:rPr>
              <w:t xml:space="preserve"> п. Рощино, ул. Советская, д.8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733"/>
          <w:jc w:val="center"/>
        </w:trPr>
        <w:tc>
          <w:tcPr>
            <w:tcW w:w="709" w:type="dxa"/>
            <w:vMerge/>
            <w:shd w:val="clear" w:color="auto" w:fill="FFFFFF"/>
            <w:vAlign w:val="center"/>
          </w:tcPr>
          <w:p w:rsidR="009138F2" w:rsidRPr="000D3DFF" w:rsidRDefault="009138F2" w:rsidP="00B302D6">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w:t>
            </w:r>
            <w:proofErr w:type="spellStart"/>
            <w:r w:rsidRPr="000D3DFF">
              <w:rPr>
                <w:color w:val="000000"/>
                <w:sz w:val="20"/>
                <w:szCs w:val="20"/>
              </w:rPr>
              <w:t>Светогорский</w:t>
            </w:r>
            <w:proofErr w:type="spellEnd"/>
            <w:r w:rsidRPr="000D3DFF">
              <w:rPr>
                <w:color w:val="000000"/>
                <w:sz w:val="20"/>
                <w:szCs w:val="20"/>
              </w:rPr>
              <w:t>»</w:t>
            </w:r>
          </w:p>
        </w:tc>
        <w:tc>
          <w:tcPr>
            <w:tcW w:w="3683" w:type="dxa"/>
            <w:shd w:val="clear" w:color="auto" w:fill="FFFFFF"/>
            <w:vAlign w:val="center"/>
          </w:tcPr>
          <w:p w:rsidR="009138F2" w:rsidRPr="000D3DFF" w:rsidRDefault="009138F2" w:rsidP="00B302D6">
            <w:pPr>
              <w:shd w:val="clear" w:color="auto" w:fill="FFFFFF"/>
              <w:spacing w:before="100" w:beforeAutospacing="1" w:after="100" w:afterAutospacing="1"/>
              <w:jc w:val="center"/>
              <w:rPr>
                <w:color w:val="000000"/>
                <w:sz w:val="20"/>
                <w:szCs w:val="20"/>
              </w:rPr>
            </w:pPr>
            <w:r w:rsidRPr="000D3DF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autoSpaceDN w:val="0"/>
              <w:jc w:val="center"/>
              <w:rPr>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1002"/>
          <w:jc w:val="center"/>
        </w:trPr>
        <w:tc>
          <w:tcPr>
            <w:tcW w:w="709" w:type="dxa"/>
            <w:vMerge/>
            <w:shd w:val="clear" w:color="auto" w:fill="FFFFFF"/>
            <w:vAlign w:val="center"/>
          </w:tcPr>
          <w:p w:rsidR="009138F2" w:rsidRPr="000D3DFF" w:rsidRDefault="009138F2" w:rsidP="00B302D6">
            <w:pPr>
              <w:widowControl w:val="0"/>
              <w:suppressAutoHyphens/>
              <w:ind w:left="36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«Приморск»</w:t>
            </w:r>
          </w:p>
        </w:tc>
        <w:tc>
          <w:tcPr>
            <w:tcW w:w="3683" w:type="dxa"/>
            <w:shd w:val="clear" w:color="auto" w:fill="FFFFFF"/>
            <w:vAlign w:val="center"/>
          </w:tcPr>
          <w:p w:rsidR="009138F2" w:rsidRPr="000D3DFF" w:rsidRDefault="009138F2" w:rsidP="00B302D6">
            <w:pPr>
              <w:shd w:val="clear" w:color="auto" w:fill="FFFFFF"/>
              <w:spacing w:before="100" w:beforeAutospacing="1" w:after="100" w:afterAutospacing="1"/>
              <w:jc w:val="center"/>
              <w:rPr>
                <w:color w:val="000000"/>
                <w:sz w:val="20"/>
                <w:szCs w:val="20"/>
              </w:rPr>
            </w:pPr>
            <w:r w:rsidRPr="000D3DF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58"/>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Предоставление услуг в Гатчинском районе Ленинградской области</w:t>
            </w:r>
          </w:p>
        </w:tc>
      </w:tr>
      <w:tr w:rsidR="009138F2" w:rsidRPr="000D3DFF" w:rsidTr="00B302D6">
        <w:trPr>
          <w:trHeight w:hRule="exact" w:val="711"/>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6</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 xml:space="preserve">188300, Россия, Ленинградская область, Гатчинский район, </w:t>
            </w:r>
            <w:r w:rsidRPr="000D3DFF">
              <w:rPr>
                <w:sz w:val="20"/>
                <w:szCs w:val="20"/>
              </w:rPr>
              <w:br/>
              <w:t>г. Гатчина, Пушкинское шоссе, д. 15 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«Аэродром»</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«Сиверский»</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 xml:space="preserve">188330, Россия, Ленинградская область, Гатчинский район, </w:t>
            </w:r>
            <w:proofErr w:type="spellStart"/>
            <w:r w:rsidRPr="000D3DFF">
              <w:rPr>
                <w:sz w:val="20"/>
                <w:szCs w:val="20"/>
              </w:rPr>
              <w:t>пгт</w:t>
            </w:r>
            <w:proofErr w:type="spellEnd"/>
            <w:r w:rsidRPr="000D3DFF">
              <w:rPr>
                <w:sz w:val="20"/>
                <w:szCs w:val="20"/>
              </w:rPr>
              <w:t>. Сиверский, ул. 123 Дивизии, д. 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 - суббота с 9.00 до 18.00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«Коммунар»</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343"/>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Кингисеппском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794"/>
          <w:jc w:val="center"/>
        </w:trPr>
        <w:tc>
          <w:tcPr>
            <w:tcW w:w="709" w:type="dxa"/>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7</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Кингисеппский</w:t>
            </w:r>
            <w:proofErr w:type="spellEnd"/>
            <w:r w:rsidRPr="000D3DFF">
              <w:rPr>
                <w:sz w:val="20"/>
                <w:szCs w:val="20"/>
              </w:rPr>
              <w:t>»</w:t>
            </w:r>
          </w:p>
          <w:p w:rsidR="009138F2" w:rsidRPr="000D3DFF" w:rsidRDefault="009138F2" w:rsidP="00B302D6">
            <w:pPr>
              <w:widowControl w:val="0"/>
              <w:suppressAutoHyphens/>
              <w:jc w:val="center"/>
              <w:rPr>
                <w:sz w:val="20"/>
                <w:szCs w:val="20"/>
              </w:rPr>
            </w:pPr>
          </w:p>
        </w:tc>
        <w:tc>
          <w:tcPr>
            <w:tcW w:w="3683" w:type="dxa"/>
            <w:shd w:val="clear" w:color="auto" w:fill="FFFFFF"/>
            <w:vAlign w:val="center"/>
          </w:tcPr>
          <w:p w:rsidR="009138F2" w:rsidRPr="000D3DFF" w:rsidRDefault="009138F2" w:rsidP="00B302D6">
            <w:pPr>
              <w:ind w:firstLine="87"/>
              <w:jc w:val="center"/>
              <w:rPr>
                <w:sz w:val="20"/>
                <w:szCs w:val="20"/>
              </w:rPr>
            </w:pPr>
            <w:r w:rsidRPr="000D3DFF">
              <w:rPr>
                <w:sz w:val="20"/>
                <w:szCs w:val="20"/>
              </w:rPr>
              <w:t xml:space="preserve">188480, Россия, Ленинградская область, </w:t>
            </w:r>
            <w:proofErr w:type="spellStart"/>
            <w:r w:rsidRPr="000D3DFF">
              <w:rPr>
                <w:sz w:val="20"/>
                <w:szCs w:val="20"/>
              </w:rPr>
              <w:t>Кингисеппский</w:t>
            </w:r>
            <w:proofErr w:type="spellEnd"/>
            <w:r w:rsidRPr="000D3DFF">
              <w:rPr>
                <w:sz w:val="20"/>
                <w:szCs w:val="20"/>
              </w:rPr>
              <w:t xml:space="preserve"> район,  г. Кингисепп,</w:t>
            </w:r>
          </w:p>
          <w:p w:rsidR="009138F2" w:rsidRPr="000D3DFF" w:rsidRDefault="009138F2" w:rsidP="00B302D6">
            <w:pPr>
              <w:widowControl w:val="0"/>
              <w:suppressAutoHyphens/>
              <w:jc w:val="center"/>
              <w:rPr>
                <w:sz w:val="20"/>
                <w:szCs w:val="20"/>
              </w:rPr>
            </w:pPr>
            <w:r w:rsidRPr="000D3DFF">
              <w:rPr>
                <w:sz w:val="20"/>
                <w:szCs w:val="20"/>
              </w:rPr>
              <w:t>ул. Карла Маркса, д. 43</w:t>
            </w:r>
          </w:p>
        </w:tc>
        <w:tc>
          <w:tcPr>
            <w:tcW w:w="2125" w:type="dxa"/>
            <w:shd w:val="clear" w:color="auto" w:fill="FFFFFF"/>
            <w:vAlign w:val="center"/>
          </w:tcPr>
          <w:p w:rsidR="009138F2" w:rsidRPr="000D3DFF" w:rsidRDefault="009138F2" w:rsidP="00B302D6">
            <w:pPr>
              <w:widowControl w:val="0"/>
              <w:suppressAutoHyphens/>
              <w:rPr>
                <w:bCs/>
                <w:sz w:val="20"/>
                <w:szCs w:val="20"/>
                <w:lang w:eastAsia="ar-SA"/>
              </w:rPr>
            </w:pPr>
            <w:r w:rsidRPr="000D3DFF">
              <w:rPr>
                <w:bCs/>
                <w:sz w:val="20"/>
                <w:szCs w:val="20"/>
                <w:lang w:eastAsia="ar-SA"/>
              </w:rPr>
              <w:t xml:space="preserve">        С 9.00 до 21.00</w:t>
            </w:r>
          </w:p>
          <w:p w:rsidR="009138F2" w:rsidRPr="000D3DFF" w:rsidRDefault="009138F2" w:rsidP="00B302D6">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B302D6">
            <w:pPr>
              <w:widowControl w:val="0"/>
              <w:suppressAutoHyphens/>
              <w:jc w:val="center"/>
              <w:rPr>
                <w:sz w:val="20"/>
                <w:szCs w:val="20"/>
                <w:u w:val="single"/>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12"/>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Киришском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B302D6">
        <w:trPr>
          <w:trHeight w:hRule="exact" w:val="822"/>
          <w:jc w:val="center"/>
        </w:trPr>
        <w:tc>
          <w:tcPr>
            <w:tcW w:w="709" w:type="dxa"/>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8</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Киришский</w:t>
            </w:r>
            <w:proofErr w:type="spellEnd"/>
            <w:r w:rsidRPr="000D3DFF">
              <w:rPr>
                <w:sz w:val="20"/>
                <w:szCs w:val="20"/>
              </w:rPr>
              <w:t>»</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187110, Россия, Ленинградская область, </w:t>
            </w:r>
            <w:proofErr w:type="spellStart"/>
            <w:r w:rsidRPr="000D3DFF">
              <w:rPr>
                <w:sz w:val="20"/>
                <w:szCs w:val="20"/>
              </w:rPr>
              <w:t>Киришский</w:t>
            </w:r>
            <w:proofErr w:type="spellEnd"/>
            <w:r w:rsidRPr="000D3DFF">
              <w:rPr>
                <w:sz w:val="20"/>
                <w:szCs w:val="20"/>
              </w:rPr>
              <w:t xml:space="preserve"> район, г. Кириши, пр. Героев, </w:t>
            </w:r>
            <w:r w:rsidRPr="000D3DFF">
              <w:rPr>
                <w:sz w:val="20"/>
                <w:szCs w:val="20"/>
              </w:rPr>
              <w:br/>
              <w:t>д. 34А.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34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r w:rsidRPr="000D3DFF">
              <w:rPr>
                <w:b/>
                <w:sz w:val="20"/>
                <w:szCs w:val="20"/>
                <w:lang w:eastAsia="ar-SA"/>
              </w:rPr>
              <w:t xml:space="preserve">Кировском районе </w:t>
            </w:r>
            <w:r w:rsidRPr="000D3DFF">
              <w:rPr>
                <w:b/>
                <w:bCs/>
                <w:sz w:val="20"/>
                <w:szCs w:val="20"/>
                <w:lang w:eastAsia="ar-SA"/>
              </w:rPr>
              <w:t>Ленинградской области</w:t>
            </w:r>
          </w:p>
        </w:tc>
      </w:tr>
      <w:tr w:rsidR="009138F2" w:rsidRPr="000D3DFF" w:rsidTr="00B302D6">
        <w:trPr>
          <w:trHeight w:hRule="exact" w:val="782"/>
          <w:jc w:val="center"/>
        </w:trPr>
        <w:tc>
          <w:tcPr>
            <w:tcW w:w="709" w:type="dxa"/>
            <w:vMerge w:val="restart"/>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9</w:t>
            </w:r>
          </w:p>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w:t>
            </w:r>
          </w:p>
          <w:p w:rsidR="009138F2" w:rsidRPr="000D3DFF" w:rsidRDefault="009138F2" w:rsidP="00B302D6">
            <w:pPr>
              <w:widowControl w:val="0"/>
              <w:suppressAutoHyphens/>
              <w:jc w:val="center"/>
              <w:rPr>
                <w:sz w:val="20"/>
                <w:szCs w:val="20"/>
              </w:rPr>
            </w:pP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187340, Россия, Ленинградская область, г. Кировск, Новая улица,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994"/>
          <w:jc w:val="center"/>
        </w:trPr>
        <w:tc>
          <w:tcPr>
            <w:tcW w:w="709" w:type="dxa"/>
            <w:vMerge/>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 - отдел «Старый город»</w:t>
            </w: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1014"/>
          <w:jc w:val="center"/>
        </w:trPr>
        <w:tc>
          <w:tcPr>
            <w:tcW w:w="709" w:type="dxa"/>
            <w:vMerge/>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 - отдел «Отрадное»</w:t>
            </w: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48"/>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Лодейнопольском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1024"/>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10</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w:t>
            </w:r>
            <w:proofErr w:type="spellStart"/>
            <w:r w:rsidRPr="000D3DFF">
              <w:rPr>
                <w:bCs/>
                <w:sz w:val="20"/>
                <w:szCs w:val="20"/>
                <w:lang w:eastAsia="ar-SA"/>
              </w:rPr>
              <w:t>Лодейнопольский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187700, Россия,</w:t>
            </w:r>
          </w:p>
          <w:p w:rsidR="009138F2" w:rsidRPr="000D3DFF" w:rsidRDefault="009138F2" w:rsidP="00B302D6">
            <w:pPr>
              <w:ind w:firstLine="87"/>
              <w:jc w:val="center"/>
              <w:rPr>
                <w:sz w:val="20"/>
                <w:szCs w:val="20"/>
              </w:rPr>
            </w:pPr>
            <w:r w:rsidRPr="000D3DFF">
              <w:rPr>
                <w:bCs/>
                <w:sz w:val="20"/>
                <w:szCs w:val="20"/>
                <w:lang w:eastAsia="ar-SA"/>
              </w:rPr>
              <w:t xml:space="preserve">Ленинградская область, </w:t>
            </w:r>
            <w:proofErr w:type="spellStart"/>
            <w:r w:rsidRPr="000D3DFF">
              <w:rPr>
                <w:bCs/>
                <w:sz w:val="20"/>
                <w:szCs w:val="20"/>
                <w:lang w:eastAsia="ar-SA"/>
              </w:rPr>
              <w:t>Лодейнопольский</w:t>
            </w:r>
            <w:proofErr w:type="spellEnd"/>
            <w:r w:rsidRPr="000D3DFF">
              <w:rPr>
                <w:bCs/>
                <w:sz w:val="20"/>
                <w:szCs w:val="20"/>
                <w:lang w:eastAsia="ar-SA"/>
              </w:rPr>
              <w:t xml:space="preserve"> район, </w:t>
            </w:r>
            <w:proofErr w:type="spellStart"/>
            <w:r w:rsidRPr="000D3DFF">
              <w:rPr>
                <w:bCs/>
                <w:sz w:val="20"/>
                <w:szCs w:val="20"/>
                <w:lang w:eastAsia="ar-SA"/>
              </w:rPr>
              <w:t>г.Лодейное</w:t>
            </w:r>
            <w:proofErr w:type="spellEnd"/>
            <w:r w:rsidRPr="000D3DFF">
              <w:rPr>
                <w:bCs/>
                <w:sz w:val="20"/>
                <w:szCs w:val="20"/>
                <w:lang w:eastAsia="ar-SA"/>
              </w:rPr>
              <w:t xml:space="preserve"> Поле, ул. Карла Маркса, д. 36 лит. Б</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97"/>
          <w:jc w:val="center"/>
        </w:trPr>
        <w:tc>
          <w:tcPr>
            <w:tcW w:w="10206" w:type="dxa"/>
            <w:gridSpan w:val="5"/>
            <w:shd w:val="clear" w:color="auto" w:fill="FFFFFF"/>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Ломоносовском  районе </w:t>
            </w:r>
            <w:r w:rsidRPr="000D3DFF">
              <w:rPr>
                <w:b/>
                <w:bCs/>
                <w:sz w:val="20"/>
                <w:szCs w:val="20"/>
                <w:shd w:val="clear" w:color="auto" w:fill="FFFFFF"/>
                <w:lang w:eastAsia="en-US"/>
              </w:rPr>
              <w:t>Ленинградской области</w:t>
            </w:r>
          </w:p>
        </w:tc>
      </w:tr>
      <w:tr w:rsidR="009138F2" w:rsidRPr="000D3DFF" w:rsidTr="00B302D6">
        <w:trPr>
          <w:trHeight w:hRule="exact" w:val="733"/>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11</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«Ломоносовский»</w:t>
            </w:r>
          </w:p>
        </w:tc>
        <w:tc>
          <w:tcPr>
            <w:tcW w:w="3683" w:type="dxa"/>
            <w:shd w:val="clear" w:color="auto" w:fill="FFFFFF"/>
            <w:vAlign w:val="center"/>
          </w:tcPr>
          <w:p w:rsidR="009138F2" w:rsidRPr="000D3DFF" w:rsidRDefault="009138F2" w:rsidP="00B302D6">
            <w:pPr>
              <w:ind w:firstLine="87"/>
              <w:jc w:val="center"/>
              <w:rPr>
                <w:sz w:val="20"/>
                <w:szCs w:val="20"/>
              </w:rPr>
            </w:pPr>
            <w:r w:rsidRPr="000D3DF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B302D6">
            <w:pPr>
              <w:widowControl w:val="0"/>
              <w:suppressAutoHyphens/>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97"/>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Лужском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B302D6">
        <w:trPr>
          <w:trHeight w:hRule="exact" w:val="862"/>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12</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Лужский</w:t>
            </w:r>
            <w:proofErr w:type="spellEnd"/>
            <w:r w:rsidRPr="000D3DFF">
              <w:rPr>
                <w:sz w:val="20"/>
                <w:szCs w:val="20"/>
              </w:rPr>
              <w:t>»</w:t>
            </w:r>
          </w:p>
        </w:tc>
        <w:tc>
          <w:tcPr>
            <w:tcW w:w="3683" w:type="dxa"/>
            <w:shd w:val="clear" w:color="auto" w:fill="FFFFFF"/>
            <w:vAlign w:val="center"/>
          </w:tcPr>
          <w:p w:rsidR="009138F2" w:rsidRPr="000D3DFF" w:rsidRDefault="009138F2" w:rsidP="00B302D6">
            <w:pPr>
              <w:keepNext/>
              <w:shd w:val="clear" w:color="auto" w:fill="FFFFFF"/>
              <w:jc w:val="center"/>
              <w:outlineLvl w:val="1"/>
              <w:rPr>
                <w:sz w:val="20"/>
                <w:szCs w:val="20"/>
              </w:rPr>
            </w:pPr>
            <w:r w:rsidRPr="000D3DFF">
              <w:rPr>
                <w:sz w:val="20"/>
                <w:szCs w:val="20"/>
              </w:rPr>
              <w:t xml:space="preserve">188230, Россия, Ленинградская область, </w:t>
            </w:r>
            <w:proofErr w:type="spellStart"/>
            <w:r w:rsidRPr="000D3DFF">
              <w:rPr>
                <w:sz w:val="20"/>
                <w:szCs w:val="20"/>
              </w:rPr>
              <w:t>Лужский</w:t>
            </w:r>
            <w:proofErr w:type="spellEnd"/>
            <w:r w:rsidRPr="000D3DFF">
              <w:rPr>
                <w:sz w:val="20"/>
                <w:szCs w:val="20"/>
              </w:rPr>
              <w:t xml:space="preserve"> район, г. Луга, ул. </w:t>
            </w:r>
            <w:proofErr w:type="spellStart"/>
            <w:r w:rsidRPr="000D3DFF">
              <w:rPr>
                <w:sz w:val="20"/>
                <w:szCs w:val="20"/>
              </w:rPr>
              <w:t>Миккели</w:t>
            </w:r>
            <w:proofErr w:type="spellEnd"/>
            <w:r w:rsidRPr="000D3DFF">
              <w:rPr>
                <w:sz w:val="20"/>
                <w:szCs w:val="20"/>
              </w:rPr>
              <w:t>, д. 7, корп.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59"/>
          <w:jc w:val="center"/>
        </w:trPr>
        <w:tc>
          <w:tcPr>
            <w:tcW w:w="10206" w:type="dxa"/>
            <w:gridSpan w:val="5"/>
            <w:shd w:val="clear" w:color="auto" w:fill="FFFFFF"/>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Подпорожском</w:t>
            </w:r>
            <w:proofErr w:type="spellEnd"/>
            <w:r w:rsidRPr="000D3DFF">
              <w:rPr>
                <w:b/>
                <w:sz w:val="20"/>
                <w:szCs w:val="20"/>
                <w:shd w:val="clear" w:color="auto" w:fill="FFFFFF"/>
                <w:lang w:eastAsia="en-US"/>
              </w:rPr>
              <w:t xml:space="preserve"> районе </w:t>
            </w:r>
            <w:r w:rsidRPr="000D3DFF">
              <w:rPr>
                <w:b/>
                <w:bCs/>
                <w:sz w:val="20"/>
                <w:szCs w:val="20"/>
                <w:shd w:val="clear" w:color="auto" w:fill="FFFFFF"/>
                <w:lang w:eastAsia="en-US"/>
              </w:rPr>
              <w:t>Ленинградской области</w:t>
            </w:r>
          </w:p>
        </w:tc>
      </w:tr>
      <w:tr w:rsidR="009138F2" w:rsidRPr="000D3DFF" w:rsidTr="00B302D6">
        <w:trPr>
          <w:trHeight w:hRule="exact" w:val="892"/>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13</w:t>
            </w: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Филиал ГБУ ЛО «МФЦ» «</w:t>
            </w:r>
            <w:proofErr w:type="spellStart"/>
            <w:r w:rsidRPr="000D3DFF">
              <w:rPr>
                <w:bCs/>
                <w:sz w:val="20"/>
                <w:szCs w:val="20"/>
                <w:lang w:eastAsia="ar-SA"/>
              </w:rPr>
              <w:t>Лодейнопольский</w:t>
            </w:r>
            <w:proofErr w:type="spellEnd"/>
            <w:r w:rsidRPr="000D3DFF">
              <w:rPr>
                <w:color w:val="000000"/>
                <w:sz w:val="20"/>
                <w:szCs w:val="20"/>
              </w:rPr>
              <w:t>»-отдел «Подпорожье»</w:t>
            </w:r>
          </w:p>
        </w:tc>
        <w:tc>
          <w:tcPr>
            <w:tcW w:w="3683" w:type="dxa"/>
            <w:shd w:val="clear" w:color="auto" w:fill="FFFFFF"/>
            <w:vAlign w:val="center"/>
          </w:tcPr>
          <w:p w:rsidR="009138F2" w:rsidRPr="000D3DFF" w:rsidRDefault="009138F2" w:rsidP="00B302D6">
            <w:pPr>
              <w:shd w:val="clear" w:color="auto" w:fill="FFFFFF"/>
              <w:jc w:val="center"/>
              <w:rPr>
                <w:color w:val="000000"/>
                <w:sz w:val="20"/>
                <w:szCs w:val="20"/>
              </w:rPr>
            </w:pPr>
            <w:r w:rsidRPr="000D3DFF">
              <w:rPr>
                <w:color w:val="000000"/>
                <w:sz w:val="20"/>
                <w:szCs w:val="20"/>
              </w:rPr>
              <w:t>187780, Ленинградская область, г. Подпорожье, ул. Октябрят д.3</w:t>
            </w:r>
          </w:p>
        </w:tc>
        <w:tc>
          <w:tcPr>
            <w:tcW w:w="2125" w:type="dxa"/>
            <w:shd w:val="clear" w:color="auto" w:fill="FFFFFF"/>
            <w:vAlign w:val="center"/>
          </w:tcPr>
          <w:p w:rsidR="009138F2" w:rsidRPr="000D3DFF" w:rsidRDefault="009138F2" w:rsidP="00B302D6">
            <w:pPr>
              <w:jc w:val="center"/>
              <w:rPr>
                <w:color w:val="000000"/>
                <w:sz w:val="20"/>
                <w:szCs w:val="20"/>
              </w:rPr>
            </w:pPr>
            <w:r w:rsidRPr="000D3DFF">
              <w:rPr>
                <w:bCs/>
                <w:color w:val="000000"/>
                <w:sz w:val="20"/>
                <w:szCs w:val="20"/>
              </w:rPr>
              <w:t>Понедельник - суббота с 9.00 до 20.00.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val="285"/>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Предоставление услуг в</w:t>
            </w:r>
            <w:r w:rsidRPr="000D3DFF">
              <w:rPr>
                <w:b/>
                <w:sz w:val="20"/>
                <w:szCs w:val="20"/>
                <w:shd w:val="clear" w:color="auto" w:fill="FFFFFF"/>
                <w:lang w:eastAsia="en-US"/>
              </w:rPr>
              <w:t xml:space="preserve"> Приозерском районе </w:t>
            </w:r>
            <w:r w:rsidRPr="000D3DFF">
              <w:rPr>
                <w:b/>
                <w:bCs/>
                <w:sz w:val="20"/>
                <w:szCs w:val="20"/>
                <w:lang w:eastAsia="ar-SA"/>
              </w:rPr>
              <w:t>Ленинградской области</w:t>
            </w:r>
          </w:p>
        </w:tc>
      </w:tr>
      <w:tr w:rsidR="009138F2" w:rsidRPr="000D3DFF" w:rsidTr="00B302D6">
        <w:trPr>
          <w:trHeight w:hRule="exact" w:val="918"/>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lastRenderedPageBreak/>
              <w:t>14</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«Приозерск» - отдел «Сосново»</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188731, Россия,</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Ленинградская область, </w:t>
            </w:r>
            <w:proofErr w:type="spellStart"/>
            <w:r w:rsidRPr="000D3DFF">
              <w:rPr>
                <w:bCs/>
                <w:sz w:val="20"/>
                <w:szCs w:val="20"/>
                <w:lang w:eastAsia="ar-SA"/>
              </w:rPr>
              <w:t>Приозерский</w:t>
            </w:r>
            <w:proofErr w:type="spellEnd"/>
            <w:r w:rsidRPr="000D3DFF">
              <w:rPr>
                <w:bCs/>
                <w:sz w:val="20"/>
                <w:szCs w:val="20"/>
                <w:lang w:eastAsia="ar-SA"/>
              </w:rPr>
              <w:t xml:space="preserve"> район, пос. Сосново, ул. Механизаторов, д.11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699"/>
          <w:jc w:val="center"/>
        </w:trPr>
        <w:tc>
          <w:tcPr>
            <w:tcW w:w="709" w:type="dxa"/>
            <w:vMerge/>
            <w:shd w:val="clear" w:color="auto" w:fill="FFFFFF"/>
            <w:vAlign w:val="center"/>
          </w:tcPr>
          <w:p w:rsidR="009138F2" w:rsidRPr="000D3DFF" w:rsidRDefault="009138F2" w:rsidP="00B302D6">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«Приозерск»</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188760, Россия, Ленинградская область, </w:t>
            </w:r>
            <w:proofErr w:type="spellStart"/>
            <w:r w:rsidRPr="000D3DFF">
              <w:rPr>
                <w:bCs/>
                <w:sz w:val="20"/>
                <w:szCs w:val="20"/>
                <w:lang w:eastAsia="ar-SA"/>
              </w:rPr>
              <w:t>Приозерский</w:t>
            </w:r>
            <w:proofErr w:type="spellEnd"/>
            <w:r w:rsidRPr="000D3DFF">
              <w:rPr>
                <w:bCs/>
                <w:sz w:val="20"/>
                <w:szCs w:val="20"/>
                <w:lang w:eastAsia="ar-SA"/>
              </w:rPr>
              <w:t xml:space="preserve"> район., г. Приозерск, ул. Калинина, д. 51 (офис 228)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59"/>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Сланцевском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758"/>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15</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Сланцевский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188565, Россия, Ленинградская область,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Сланцы, ул. Кирова, д. 16А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color w:val="FF0000"/>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420"/>
          <w:jc w:val="center"/>
        </w:trPr>
        <w:tc>
          <w:tcPr>
            <w:tcW w:w="10206" w:type="dxa"/>
            <w:gridSpan w:val="5"/>
            <w:tcBorders>
              <w:top w:val="nil"/>
            </w:tcBorders>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
                <w:bCs/>
                <w:sz w:val="20"/>
                <w:szCs w:val="20"/>
                <w:lang w:eastAsia="ar-SA"/>
              </w:rPr>
              <w:t>Предоставление услуг в г. Сосновый Бор Ленинградской области</w:t>
            </w:r>
          </w:p>
        </w:tc>
      </w:tr>
      <w:tr w:rsidR="009138F2" w:rsidRPr="000D3DFF" w:rsidTr="00B302D6">
        <w:trPr>
          <w:trHeight w:hRule="exact" w:val="808"/>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16</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sz w:val="20"/>
                <w:szCs w:val="20"/>
              </w:rPr>
              <w:t>Филиал ГБУ ЛО «МФЦ» «</w:t>
            </w:r>
            <w:proofErr w:type="spellStart"/>
            <w:r w:rsidRPr="000D3DFF">
              <w:rPr>
                <w:sz w:val="20"/>
                <w:szCs w:val="20"/>
              </w:rPr>
              <w:t>Сосновоборский</w:t>
            </w:r>
            <w:proofErr w:type="spellEnd"/>
            <w:r w:rsidRPr="000D3DFF">
              <w:rPr>
                <w:sz w:val="20"/>
                <w:szCs w:val="20"/>
              </w:rPr>
              <w:t>»</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188540, Россия, Ленинградская область, </w:t>
            </w:r>
          </w:p>
          <w:p w:rsidR="009138F2" w:rsidRPr="000D3DFF" w:rsidRDefault="009138F2" w:rsidP="00B302D6">
            <w:pPr>
              <w:widowControl w:val="0"/>
              <w:suppressAutoHyphens/>
              <w:jc w:val="center"/>
              <w:rPr>
                <w:bCs/>
                <w:sz w:val="20"/>
                <w:szCs w:val="20"/>
                <w:lang w:eastAsia="ar-SA"/>
              </w:rPr>
            </w:pPr>
            <w:r w:rsidRPr="000D3DFF">
              <w:rPr>
                <w:sz w:val="20"/>
                <w:szCs w:val="20"/>
              </w:rPr>
              <w:t>г. Сосновый Бор, ул. Мира, д.1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u w:val="single"/>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273"/>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Тихвинском районе </w:t>
            </w:r>
            <w:r w:rsidRPr="000D3DFF">
              <w:rPr>
                <w:b/>
                <w:bCs/>
                <w:sz w:val="20"/>
                <w:szCs w:val="20"/>
                <w:lang w:eastAsia="ar-SA"/>
              </w:rPr>
              <w:t>Ленинградской области</w:t>
            </w:r>
          </w:p>
        </w:tc>
      </w:tr>
      <w:tr w:rsidR="009138F2" w:rsidRPr="000D3DFF" w:rsidTr="00B302D6">
        <w:trPr>
          <w:trHeight w:hRule="exact" w:val="720"/>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17</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«Тихвинский»</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187553, Россия, Ленинградская область, Тихвинский район,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Тихвин, 1-й микрорайон, д.2</w:t>
            </w:r>
          </w:p>
          <w:p w:rsidR="009138F2" w:rsidRPr="000D3DFF" w:rsidRDefault="009138F2" w:rsidP="00B302D6">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292"/>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Тосненском</w:t>
            </w:r>
            <w:proofErr w:type="spellEnd"/>
            <w:r w:rsidRPr="000D3DFF">
              <w:rPr>
                <w:b/>
                <w:sz w:val="20"/>
                <w:szCs w:val="20"/>
                <w:shd w:val="clear" w:color="auto" w:fill="FFFFFF"/>
                <w:lang w:eastAsia="en-US"/>
              </w:rPr>
              <w:t xml:space="preserve"> районе </w:t>
            </w:r>
            <w:r w:rsidRPr="000D3DFF">
              <w:rPr>
                <w:b/>
                <w:bCs/>
                <w:sz w:val="20"/>
                <w:szCs w:val="20"/>
                <w:lang w:eastAsia="ar-SA"/>
              </w:rPr>
              <w:t>Ленинградской области</w:t>
            </w:r>
          </w:p>
        </w:tc>
      </w:tr>
      <w:tr w:rsidR="009138F2" w:rsidRPr="000D3DFF" w:rsidTr="00B302D6">
        <w:trPr>
          <w:trHeight w:hRule="exact" w:val="694"/>
          <w:jc w:val="center"/>
        </w:trPr>
        <w:tc>
          <w:tcPr>
            <w:tcW w:w="709" w:type="dxa"/>
            <w:vAlign w:val="center"/>
          </w:tcPr>
          <w:p w:rsidR="009138F2" w:rsidRPr="000D3DFF" w:rsidRDefault="009138F2" w:rsidP="00B302D6">
            <w:pPr>
              <w:suppressAutoHyphens/>
              <w:contextualSpacing/>
              <w:jc w:val="center"/>
              <w:rPr>
                <w:sz w:val="20"/>
                <w:szCs w:val="20"/>
              </w:rPr>
            </w:pPr>
            <w:r w:rsidRPr="000D3DFF">
              <w:rPr>
                <w:sz w:val="20"/>
                <w:szCs w:val="20"/>
              </w:rPr>
              <w:t>18</w:t>
            </w:r>
          </w:p>
        </w:tc>
        <w:tc>
          <w:tcPr>
            <w:tcW w:w="2270" w:type="dxa"/>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Тосненский</w:t>
            </w:r>
            <w:proofErr w:type="spellEnd"/>
            <w:r w:rsidRPr="000D3DFF">
              <w:rPr>
                <w:bCs/>
                <w:sz w:val="20"/>
                <w:szCs w:val="20"/>
                <w:lang w:eastAsia="ar-SA"/>
              </w:rPr>
              <w:t>»</w:t>
            </w:r>
          </w:p>
        </w:tc>
        <w:tc>
          <w:tcPr>
            <w:tcW w:w="3683" w:type="dxa"/>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187000, Россия, Ленинградская область, </w:t>
            </w:r>
            <w:proofErr w:type="spellStart"/>
            <w:r w:rsidRPr="000D3DFF">
              <w:rPr>
                <w:bCs/>
                <w:sz w:val="20"/>
                <w:szCs w:val="20"/>
                <w:lang w:eastAsia="ar-SA"/>
              </w:rPr>
              <w:t>Тосненский</w:t>
            </w:r>
            <w:proofErr w:type="spellEnd"/>
            <w:r w:rsidRPr="000D3DFF">
              <w:rPr>
                <w:bCs/>
                <w:sz w:val="20"/>
                <w:szCs w:val="20"/>
                <w:lang w:eastAsia="ar-SA"/>
              </w:rPr>
              <w:t xml:space="preserve"> район,</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Тосно, ул. Советская, д. 9В</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u w:val="single"/>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06"/>
          <w:jc w:val="center"/>
        </w:trPr>
        <w:tc>
          <w:tcPr>
            <w:tcW w:w="10206" w:type="dxa"/>
            <w:gridSpan w:val="5"/>
            <w:vAlign w:val="center"/>
          </w:tcPr>
          <w:p w:rsidR="009138F2" w:rsidRPr="000D3DFF" w:rsidRDefault="009138F2" w:rsidP="00B302D6">
            <w:pPr>
              <w:widowControl w:val="0"/>
              <w:suppressAutoHyphens/>
              <w:jc w:val="center"/>
              <w:rPr>
                <w:b/>
                <w:sz w:val="20"/>
                <w:szCs w:val="20"/>
                <w:lang w:eastAsia="ar-SA"/>
              </w:rPr>
            </w:pPr>
            <w:r w:rsidRPr="000D3DFF">
              <w:rPr>
                <w:b/>
                <w:sz w:val="20"/>
                <w:szCs w:val="20"/>
                <w:lang w:eastAsia="ar-SA"/>
              </w:rPr>
              <w:t>Уполномоченный МФЦ на территории Ленинградской области</w:t>
            </w:r>
          </w:p>
        </w:tc>
      </w:tr>
      <w:tr w:rsidR="009138F2" w:rsidRPr="000D3DFF" w:rsidTr="00B302D6">
        <w:trPr>
          <w:trHeight w:hRule="exact" w:val="2329"/>
          <w:jc w:val="center"/>
        </w:trPr>
        <w:tc>
          <w:tcPr>
            <w:tcW w:w="709" w:type="dxa"/>
            <w:vAlign w:val="center"/>
          </w:tcPr>
          <w:p w:rsidR="009138F2" w:rsidRPr="000D3DFF" w:rsidRDefault="009138F2" w:rsidP="00B302D6">
            <w:pPr>
              <w:suppressAutoHyphens/>
              <w:ind w:left="-10"/>
              <w:contextualSpacing/>
              <w:jc w:val="center"/>
              <w:rPr>
                <w:sz w:val="20"/>
                <w:szCs w:val="20"/>
              </w:rPr>
            </w:pPr>
            <w:r w:rsidRPr="000D3DFF">
              <w:rPr>
                <w:sz w:val="20"/>
                <w:szCs w:val="20"/>
              </w:rPr>
              <w:t>19</w:t>
            </w:r>
          </w:p>
        </w:tc>
        <w:tc>
          <w:tcPr>
            <w:tcW w:w="2270" w:type="dxa"/>
            <w:vAlign w:val="center"/>
          </w:tcPr>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ГБУ ЛО «МФЦ»</w:t>
            </w:r>
          </w:p>
          <w:p w:rsidR="009138F2" w:rsidRPr="000D3DFF" w:rsidRDefault="009138F2" w:rsidP="00B302D6">
            <w:pPr>
              <w:widowControl w:val="0"/>
              <w:suppressAutoHyphens/>
              <w:autoSpaceDN w:val="0"/>
              <w:jc w:val="center"/>
              <w:rPr>
                <w:color w:val="000000"/>
                <w:sz w:val="20"/>
                <w:szCs w:val="20"/>
                <w:lang w:eastAsia="ar-SA"/>
              </w:rPr>
            </w:pPr>
            <w:r w:rsidRPr="000D3DFF">
              <w:rPr>
                <w:i/>
                <w:color w:val="000000"/>
                <w:sz w:val="20"/>
                <w:szCs w:val="20"/>
                <w:lang w:eastAsia="ar-SA"/>
              </w:rPr>
              <w:t>(обслуживание заявителей не осуществляется</w:t>
            </w:r>
            <w:r w:rsidRPr="000D3DFF">
              <w:rPr>
                <w:color w:val="000000"/>
                <w:sz w:val="20"/>
                <w:szCs w:val="20"/>
                <w:lang w:eastAsia="ar-SA"/>
              </w:rPr>
              <w:t>)</w:t>
            </w:r>
          </w:p>
        </w:tc>
        <w:tc>
          <w:tcPr>
            <w:tcW w:w="3683" w:type="dxa"/>
            <w:vAlign w:val="center"/>
          </w:tcPr>
          <w:p w:rsidR="009138F2" w:rsidRPr="000D3DFF" w:rsidRDefault="009138F2" w:rsidP="00B302D6">
            <w:pPr>
              <w:shd w:val="clear" w:color="auto" w:fill="FFFFFF"/>
              <w:jc w:val="center"/>
              <w:rPr>
                <w:bCs/>
                <w:i/>
                <w:color w:val="000000"/>
                <w:sz w:val="20"/>
                <w:szCs w:val="20"/>
              </w:rPr>
            </w:pPr>
            <w:r w:rsidRPr="000D3DFF">
              <w:rPr>
                <w:bCs/>
                <w:i/>
                <w:color w:val="000000"/>
                <w:sz w:val="20"/>
                <w:szCs w:val="20"/>
              </w:rPr>
              <w:t>Юридический адрес:</w:t>
            </w:r>
          </w:p>
          <w:p w:rsidR="009138F2" w:rsidRPr="000D3DFF" w:rsidRDefault="009138F2" w:rsidP="00B302D6">
            <w:pPr>
              <w:shd w:val="clear" w:color="auto" w:fill="FFFFFF"/>
              <w:jc w:val="center"/>
              <w:rPr>
                <w:color w:val="000000"/>
                <w:sz w:val="20"/>
                <w:szCs w:val="20"/>
              </w:rPr>
            </w:pPr>
            <w:r w:rsidRPr="000D3DFF">
              <w:rPr>
                <w:color w:val="000000"/>
                <w:sz w:val="20"/>
                <w:szCs w:val="20"/>
              </w:rPr>
              <w:t xml:space="preserve">188641, Ленинградская область, Всеволожский район, </w:t>
            </w:r>
          </w:p>
          <w:p w:rsidR="009138F2" w:rsidRPr="000D3DFF" w:rsidRDefault="009138F2" w:rsidP="00B302D6">
            <w:pPr>
              <w:shd w:val="clear" w:color="auto" w:fill="FFFFFF"/>
              <w:jc w:val="center"/>
              <w:rPr>
                <w:color w:val="000000"/>
                <w:sz w:val="20"/>
                <w:szCs w:val="20"/>
              </w:rPr>
            </w:pPr>
            <w:r w:rsidRPr="000D3DFF">
              <w:rPr>
                <w:color w:val="000000"/>
                <w:sz w:val="20"/>
                <w:szCs w:val="20"/>
              </w:rPr>
              <w:t>дер. Новосаратовка-центр, д.8</w:t>
            </w:r>
          </w:p>
          <w:p w:rsidR="009138F2" w:rsidRPr="000D3DFF" w:rsidRDefault="009138F2" w:rsidP="00B302D6">
            <w:pPr>
              <w:shd w:val="clear" w:color="auto" w:fill="FFFFFF"/>
              <w:jc w:val="center"/>
              <w:rPr>
                <w:bCs/>
                <w:i/>
                <w:color w:val="000000"/>
                <w:sz w:val="20"/>
                <w:szCs w:val="20"/>
              </w:rPr>
            </w:pPr>
            <w:r w:rsidRPr="000D3DFF">
              <w:rPr>
                <w:bCs/>
                <w:i/>
                <w:color w:val="000000"/>
                <w:sz w:val="20"/>
                <w:szCs w:val="20"/>
              </w:rPr>
              <w:t>Почтовый адрес:</w:t>
            </w:r>
          </w:p>
          <w:p w:rsidR="009138F2" w:rsidRPr="000D3DFF" w:rsidRDefault="009138F2" w:rsidP="00B302D6">
            <w:pPr>
              <w:shd w:val="clear" w:color="auto" w:fill="FFFFFF"/>
              <w:jc w:val="center"/>
              <w:rPr>
                <w:color w:val="000000"/>
                <w:sz w:val="20"/>
                <w:szCs w:val="20"/>
              </w:rPr>
            </w:pPr>
            <w:r w:rsidRPr="000D3DFF">
              <w:rPr>
                <w:color w:val="000000"/>
                <w:sz w:val="20"/>
                <w:szCs w:val="20"/>
              </w:rPr>
              <w:t xml:space="preserve">191311, г. Санкт-Петербург, </w:t>
            </w:r>
          </w:p>
          <w:p w:rsidR="009138F2" w:rsidRPr="000D3DFF" w:rsidRDefault="009138F2" w:rsidP="00B302D6">
            <w:pPr>
              <w:shd w:val="clear" w:color="auto" w:fill="FFFFFF"/>
              <w:jc w:val="center"/>
              <w:rPr>
                <w:color w:val="000000"/>
                <w:sz w:val="20"/>
                <w:szCs w:val="20"/>
              </w:rPr>
            </w:pPr>
            <w:r w:rsidRPr="000D3DFF">
              <w:rPr>
                <w:color w:val="000000"/>
                <w:sz w:val="20"/>
                <w:szCs w:val="20"/>
              </w:rPr>
              <w:t>ул. Смольного, д. 3, лит. А</w:t>
            </w:r>
          </w:p>
          <w:p w:rsidR="009138F2" w:rsidRPr="000D3DFF" w:rsidRDefault="009138F2" w:rsidP="00B302D6">
            <w:pPr>
              <w:shd w:val="clear" w:color="auto" w:fill="FFFFFF"/>
              <w:jc w:val="center"/>
              <w:rPr>
                <w:i/>
                <w:color w:val="000000"/>
                <w:sz w:val="20"/>
                <w:szCs w:val="20"/>
              </w:rPr>
            </w:pPr>
            <w:r w:rsidRPr="000D3DFF">
              <w:rPr>
                <w:bCs/>
                <w:i/>
                <w:color w:val="000000"/>
                <w:sz w:val="20"/>
                <w:szCs w:val="20"/>
              </w:rPr>
              <w:t>Фактический адрес</w:t>
            </w:r>
            <w:r w:rsidRPr="000D3DFF">
              <w:rPr>
                <w:b/>
                <w:i/>
                <w:color w:val="000000"/>
                <w:sz w:val="20"/>
                <w:szCs w:val="20"/>
              </w:rPr>
              <w:t>:</w:t>
            </w:r>
          </w:p>
          <w:p w:rsidR="009138F2" w:rsidRPr="000D3DFF" w:rsidRDefault="009138F2" w:rsidP="00B302D6">
            <w:pPr>
              <w:shd w:val="clear" w:color="auto" w:fill="FFFFFF"/>
              <w:jc w:val="center"/>
              <w:rPr>
                <w:color w:val="000000"/>
                <w:sz w:val="20"/>
                <w:szCs w:val="20"/>
              </w:rPr>
            </w:pPr>
            <w:r w:rsidRPr="000D3DFF">
              <w:rPr>
                <w:color w:val="000000"/>
                <w:sz w:val="20"/>
                <w:szCs w:val="20"/>
              </w:rPr>
              <w:t>191024, г. Санкт-Петербург,  </w:t>
            </w:r>
          </w:p>
          <w:p w:rsidR="009138F2" w:rsidRPr="000D3DFF" w:rsidRDefault="009138F2" w:rsidP="00B302D6">
            <w:pPr>
              <w:shd w:val="clear" w:color="auto" w:fill="FFFFFF"/>
              <w:jc w:val="center"/>
              <w:rPr>
                <w:color w:val="000000"/>
                <w:sz w:val="20"/>
                <w:szCs w:val="20"/>
              </w:rPr>
            </w:pPr>
            <w:r w:rsidRPr="000D3DFF">
              <w:rPr>
                <w:color w:val="000000"/>
                <w:sz w:val="20"/>
                <w:szCs w:val="20"/>
              </w:rPr>
              <w:t>пр. Бакунина, д. 5, лит. А</w:t>
            </w:r>
          </w:p>
        </w:tc>
        <w:tc>
          <w:tcPr>
            <w:tcW w:w="2125" w:type="dxa"/>
            <w:shd w:val="clear" w:color="auto" w:fill="FFFFFF"/>
            <w:vAlign w:val="center"/>
          </w:tcPr>
          <w:p w:rsidR="009138F2" w:rsidRPr="000D3DFF" w:rsidRDefault="009138F2" w:rsidP="00B302D6">
            <w:pPr>
              <w:widowControl w:val="0"/>
              <w:suppressAutoHyphens/>
              <w:autoSpaceDN w:val="0"/>
              <w:jc w:val="center"/>
              <w:rPr>
                <w:color w:val="000000"/>
                <w:sz w:val="20"/>
                <w:szCs w:val="20"/>
                <w:lang w:eastAsia="ar-SA"/>
              </w:rPr>
            </w:pPr>
            <w:proofErr w:type="spellStart"/>
            <w:r w:rsidRPr="000D3DFF">
              <w:rPr>
                <w:color w:val="000000"/>
                <w:sz w:val="20"/>
                <w:szCs w:val="20"/>
                <w:lang w:eastAsia="ar-SA"/>
              </w:rPr>
              <w:t>пн-чт</w:t>
            </w:r>
            <w:proofErr w:type="spellEnd"/>
            <w:r w:rsidRPr="000D3DFF">
              <w:rPr>
                <w:color w:val="000000"/>
                <w:sz w:val="20"/>
                <w:szCs w:val="20"/>
                <w:lang w:eastAsia="ar-SA"/>
              </w:rPr>
              <w:t xml:space="preserve">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с 9.00 до 18.00,</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пт.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 xml:space="preserve">с 9.00 до 17.00,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перерыв с</w:t>
            </w:r>
          </w:p>
          <w:p w:rsidR="009138F2" w:rsidRPr="000D3DFF" w:rsidRDefault="009138F2" w:rsidP="00B302D6">
            <w:pPr>
              <w:widowControl w:val="0"/>
              <w:tabs>
                <w:tab w:val="left" w:pos="733"/>
              </w:tabs>
              <w:autoSpaceDN w:val="0"/>
              <w:jc w:val="center"/>
              <w:rPr>
                <w:color w:val="000000"/>
                <w:sz w:val="20"/>
                <w:szCs w:val="20"/>
                <w:lang w:eastAsia="ar-SA"/>
              </w:rPr>
            </w:pPr>
            <w:r w:rsidRPr="000D3DFF">
              <w:rPr>
                <w:color w:val="000000"/>
                <w:sz w:val="20"/>
                <w:szCs w:val="20"/>
                <w:lang w:eastAsia="ar-SA"/>
              </w:rPr>
              <w:t>13.00 до 13.48, выходные дни -</w:t>
            </w:r>
          </w:p>
          <w:p w:rsidR="009138F2" w:rsidRPr="000D3DFF" w:rsidRDefault="009138F2" w:rsidP="00B302D6">
            <w:pPr>
              <w:widowControl w:val="0"/>
              <w:suppressAutoHyphens/>
              <w:autoSpaceDN w:val="0"/>
              <w:ind w:left="58"/>
              <w:jc w:val="center"/>
              <w:rPr>
                <w:color w:val="000000"/>
                <w:sz w:val="20"/>
                <w:szCs w:val="20"/>
                <w:lang w:eastAsia="ar-SA"/>
              </w:rPr>
            </w:pPr>
            <w:proofErr w:type="spellStart"/>
            <w:r w:rsidRPr="000D3DFF">
              <w:rPr>
                <w:color w:val="000000"/>
                <w:sz w:val="20"/>
                <w:szCs w:val="20"/>
                <w:lang w:eastAsia="ar-SA"/>
              </w:rPr>
              <w:t>сб</w:t>
            </w:r>
            <w:proofErr w:type="spellEnd"/>
            <w:r w:rsidRPr="000D3DFF">
              <w:rPr>
                <w:color w:val="000000"/>
                <w:sz w:val="20"/>
                <w:szCs w:val="20"/>
                <w:lang w:eastAsia="ar-SA"/>
              </w:rPr>
              <w:t>, вс.</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bl>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p>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4</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rPr>
          <w:sz w:val="28"/>
          <w:szCs w:val="28"/>
        </w:rPr>
      </w:pPr>
    </w:p>
    <w:p w:rsidR="009138F2" w:rsidRPr="0089330F" w:rsidRDefault="009138F2" w:rsidP="009138F2">
      <w:pPr>
        <w:widowControl w:val="0"/>
        <w:suppressAutoHyphens/>
        <w:jc w:val="center"/>
        <w:rPr>
          <w:b/>
          <w:color w:val="000000"/>
          <w:sz w:val="28"/>
          <w:szCs w:val="28"/>
          <w:lang w:eastAsia="ar-SA"/>
        </w:rPr>
      </w:pPr>
      <w:r w:rsidRPr="0089330F">
        <w:rPr>
          <w:b/>
          <w:color w:val="000000"/>
          <w:sz w:val="28"/>
          <w:szCs w:val="28"/>
          <w:lang w:eastAsia="ar-SA"/>
        </w:rPr>
        <w:t>ИНФОРМАЦИЯ</w:t>
      </w:r>
    </w:p>
    <w:p w:rsidR="009138F2" w:rsidRPr="0089330F" w:rsidRDefault="009138F2" w:rsidP="009138F2">
      <w:pPr>
        <w:widowControl w:val="0"/>
        <w:suppressAutoHyphens/>
        <w:jc w:val="center"/>
        <w:rPr>
          <w:b/>
          <w:color w:val="000000"/>
          <w:sz w:val="28"/>
          <w:szCs w:val="28"/>
          <w:lang w:eastAsia="ar-SA"/>
        </w:rPr>
      </w:pPr>
      <w:r w:rsidRPr="0089330F">
        <w:rPr>
          <w:b/>
          <w:color w:val="000000"/>
          <w:sz w:val="28"/>
          <w:szCs w:val="28"/>
          <w:lang w:eastAsia="ar-SA"/>
        </w:rPr>
        <w:t xml:space="preserve">об адресе и телефонах администрации муниципального образования </w:t>
      </w:r>
      <w:proofErr w:type="spellStart"/>
      <w:r w:rsidR="00565A32" w:rsidRPr="0089330F">
        <w:rPr>
          <w:b/>
          <w:sz w:val="28"/>
          <w:szCs w:val="28"/>
          <w:lang w:eastAsia="ar-SA"/>
        </w:rPr>
        <w:t>Раздольевское</w:t>
      </w:r>
      <w:proofErr w:type="spellEnd"/>
      <w:r w:rsidRPr="0089330F">
        <w:rPr>
          <w:b/>
          <w:sz w:val="28"/>
          <w:szCs w:val="28"/>
          <w:lang w:eastAsia="ar-SA"/>
        </w:rPr>
        <w:t xml:space="preserve"> сельское поселение муниципальное образование </w:t>
      </w:r>
      <w:proofErr w:type="spellStart"/>
      <w:r w:rsidRPr="0089330F">
        <w:rPr>
          <w:b/>
          <w:color w:val="000000"/>
          <w:sz w:val="28"/>
          <w:szCs w:val="28"/>
          <w:lang w:eastAsia="ar-SA"/>
        </w:rPr>
        <w:t>Приозерский</w:t>
      </w:r>
      <w:proofErr w:type="spellEnd"/>
      <w:r w:rsidRPr="0089330F">
        <w:rPr>
          <w:b/>
          <w:color w:val="000000"/>
          <w:sz w:val="28"/>
          <w:szCs w:val="28"/>
          <w:lang w:eastAsia="ar-SA"/>
        </w:rPr>
        <w:t xml:space="preserve"> муниципальный район Ленинградской области </w:t>
      </w:r>
    </w:p>
    <w:p w:rsidR="009138F2" w:rsidRPr="0089330F" w:rsidRDefault="009138F2" w:rsidP="009138F2">
      <w:pPr>
        <w:widowControl w:val="0"/>
        <w:suppressAutoHyphens/>
        <w:jc w:val="center"/>
        <w:rPr>
          <w:color w:val="000000"/>
          <w:sz w:val="28"/>
          <w:szCs w:val="28"/>
          <w:lang w:eastAsia="ar-SA"/>
        </w:rPr>
      </w:pPr>
    </w:p>
    <w:p w:rsidR="009138F2" w:rsidRPr="0089330F" w:rsidRDefault="0007381F" w:rsidP="009138F2">
      <w:pPr>
        <w:widowControl w:val="0"/>
        <w:suppressAutoHyphens/>
        <w:jc w:val="both"/>
        <w:rPr>
          <w:color w:val="000000"/>
          <w:sz w:val="28"/>
          <w:szCs w:val="28"/>
          <w:lang w:eastAsia="ar-SA"/>
        </w:rPr>
      </w:pPr>
      <w:r>
        <w:rPr>
          <w:color w:val="000000"/>
          <w:sz w:val="28"/>
          <w:szCs w:val="28"/>
          <w:lang w:eastAsia="ar-SA"/>
        </w:rPr>
        <w:t>Адрес: 188733</w:t>
      </w:r>
      <w:r w:rsidR="009138F2" w:rsidRPr="0089330F">
        <w:rPr>
          <w:color w:val="000000"/>
          <w:sz w:val="28"/>
          <w:szCs w:val="28"/>
          <w:lang w:eastAsia="ar-SA"/>
        </w:rPr>
        <w:t>, Ленинградск</w:t>
      </w:r>
      <w:r w:rsidR="004761E3" w:rsidRPr="0089330F">
        <w:rPr>
          <w:color w:val="000000"/>
          <w:sz w:val="28"/>
          <w:szCs w:val="28"/>
          <w:lang w:eastAsia="ar-SA"/>
        </w:rPr>
        <w:t xml:space="preserve">ая область, </w:t>
      </w:r>
      <w:proofErr w:type="spellStart"/>
      <w:r w:rsidR="004761E3" w:rsidRPr="0089330F">
        <w:rPr>
          <w:color w:val="000000"/>
          <w:sz w:val="28"/>
          <w:szCs w:val="28"/>
          <w:lang w:eastAsia="ar-SA"/>
        </w:rPr>
        <w:t>Приозерский</w:t>
      </w:r>
      <w:proofErr w:type="spellEnd"/>
      <w:r w:rsidR="004761E3" w:rsidRPr="0089330F">
        <w:rPr>
          <w:color w:val="000000"/>
          <w:sz w:val="28"/>
          <w:szCs w:val="28"/>
          <w:lang w:eastAsia="ar-SA"/>
        </w:rPr>
        <w:t xml:space="preserve"> район, </w:t>
      </w:r>
      <w:proofErr w:type="spellStart"/>
      <w:r w:rsidR="004761E3" w:rsidRPr="0089330F">
        <w:rPr>
          <w:color w:val="000000"/>
          <w:sz w:val="28"/>
          <w:szCs w:val="28"/>
          <w:lang w:eastAsia="ar-SA"/>
        </w:rPr>
        <w:t>д</w:t>
      </w:r>
      <w:r w:rsidR="009138F2" w:rsidRPr="0089330F">
        <w:rPr>
          <w:color w:val="000000"/>
          <w:sz w:val="28"/>
          <w:szCs w:val="28"/>
          <w:lang w:eastAsia="ar-SA"/>
        </w:rPr>
        <w:t>.</w:t>
      </w:r>
      <w:r>
        <w:rPr>
          <w:color w:val="000000"/>
          <w:sz w:val="28"/>
          <w:szCs w:val="28"/>
          <w:lang w:eastAsia="ar-SA"/>
        </w:rPr>
        <w:t>Раздолье</w:t>
      </w:r>
      <w:proofErr w:type="spellEnd"/>
      <w:r w:rsidR="009138F2" w:rsidRPr="0089330F">
        <w:rPr>
          <w:color w:val="000000"/>
          <w:sz w:val="28"/>
          <w:szCs w:val="28"/>
          <w:lang w:eastAsia="ar-SA"/>
        </w:rPr>
        <w:t xml:space="preserve">, ул. </w:t>
      </w:r>
      <w:r>
        <w:rPr>
          <w:color w:val="000000"/>
          <w:sz w:val="28"/>
          <w:szCs w:val="28"/>
          <w:lang w:eastAsia="ar-SA"/>
        </w:rPr>
        <w:t>Центральная д.1</w:t>
      </w:r>
      <w:r w:rsidR="009138F2" w:rsidRPr="0089330F">
        <w:rPr>
          <w:color w:val="000000"/>
          <w:sz w:val="28"/>
          <w:szCs w:val="28"/>
          <w:lang w:eastAsia="ar-SA"/>
        </w:rPr>
        <w:t>.</w:t>
      </w:r>
    </w:p>
    <w:p w:rsidR="009138F2" w:rsidRPr="0089330F" w:rsidRDefault="009138F2" w:rsidP="009138F2">
      <w:pPr>
        <w:widowControl w:val="0"/>
        <w:suppressAutoHyphens/>
        <w:rPr>
          <w:color w:val="000000"/>
          <w:sz w:val="28"/>
          <w:szCs w:val="28"/>
          <w:lang w:eastAsia="ar-SA"/>
        </w:rPr>
      </w:pPr>
      <w:r w:rsidRPr="0089330F">
        <w:rPr>
          <w:color w:val="000000"/>
          <w:sz w:val="28"/>
          <w:szCs w:val="28"/>
          <w:lang w:eastAsia="ar-SA"/>
        </w:rPr>
        <w:t xml:space="preserve">Контактные телефоны: 8-(81379) </w:t>
      </w:r>
      <w:r w:rsidR="0007381F">
        <w:rPr>
          <w:color w:val="000000"/>
          <w:sz w:val="28"/>
          <w:szCs w:val="28"/>
          <w:lang w:eastAsia="ar-SA"/>
        </w:rPr>
        <w:t>66</w:t>
      </w:r>
      <w:r w:rsidRPr="0089330F">
        <w:rPr>
          <w:color w:val="000000"/>
          <w:sz w:val="28"/>
          <w:szCs w:val="28"/>
          <w:lang w:eastAsia="ar-SA"/>
        </w:rPr>
        <w:t>-</w:t>
      </w:r>
      <w:r w:rsidR="0007381F">
        <w:rPr>
          <w:color w:val="000000"/>
          <w:sz w:val="28"/>
          <w:szCs w:val="28"/>
          <w:lang w:eastAsia="ar-SA"/>
        </w:rPr>
        <w:t>718</w:t>
      </w:r>
      <w:r w:rsidRPr="0089330F">
        <w:rPr>
          <w:color w:val="000000"/>
          <w:sz w:val="28"/>
          <w:szCs w:val="28"/>
          <w:lang w:eastAsia="ar-SA"/>
        </w:rPr>
        <w:t>, (</w:t>
      </w:r>
      <w:r w:rsidR="004761E3" w:rsidRPr="0089330F">
        <w:rPr>
          <w:color w:val="000000"/>
          <w:sz w:val="28"/>
          <w:szCs w:val="28"/>
          <w:lang w:eastAsia="ar-SA"/>
        </w:rPr>
        <w:t>т/</w:t>
      </w:r>
      <w:r w:rsidR="0007381F">
        <w:rPr>
          <w:color w:val="000000"/>
          <w:sz w:val="28"/>
          <w:szCs w:val="28"/>
          <w:lang w:eastAsia="ar-SA"/>
        </w:rPr>
        <w:t>факс) 66</w:t>
      </w:r>
      <w:r w:rsidRPr="0089330F">
        <w:rPr>
          <w:color w:val="000000"/>
          <w:sz w:val="28"/>
          <w:szCs w:val="28"/>
          <w:lang w:eastAsia="ar-SA"/>
        </w:rPr>
        <w:t>-</w:t>
      </w:r>
      <w:r w:rsidR="0007381F">
        <w:rPr>
          <w:color w:val="000000"/>
          <w:sz w:val="28"/>
          <w:szCs w:val="28"/>
          <w:lang w:eastAsia="ar-SA"/>
        </w:rPr>
        <w:t>725</w:t>
      </w:r>
    </w:p>
    <w:p w:rsidR="009138F2" w:rsidRPr="0007381F" w:rsidRDefault="009138F2" w:rsidP="009138F2">
      <w:pPr>
        <w:widowControl w:val="0"/>
        <w:suppressAutoHyphens/>
        <w:rPr>
          <w:b/>
          <w:color w:val="000000"/>
          <w:sz w:val="28"/>
          <w:szCs w:val="28"/>
          <w:lang w:eastAsia="ar-SA"/>
        </w:rPr>
      </w:pPr>
      <w:r w:rsidRPr="0089330F">
        <w:rPr>
          <w:color w:val="000000"/>
          <w:sz w:val="28"/>
          <w:szCs w:val="28"/>
          <w:lang w:eastAsia="ar-SA"/>
        </w:rPr>
        <w:t xml:space="preserve">Официальный сайт администрации: </w:t>
      </w:r>
      <w:proofErr w:type="spellStart"/>
      <w:r w:rsidR="0007381F" w:rsidRPr="0007381F">
        <w:rPr>
          <w:b/>
          <w:color w:val="000000"/>
          <w:sz w:val="28"/>
          <w:szCs w:val="28"/>
          <w:lang w:eastAsia="ar-SA"/>
        </w:rPr>
        <w:t>раздольевское.рф</w:t>
      </w:r>
      <w:proofErr w:type="spellEnd"/>
    </w:p>
    <w:p w:rsidR="009138F2" w:rsidRPr="0089330F" w:rsidRDefault="009138F2" w:rsidP="009138F2">
      <w:pPr>
        <w:widowControl w:val="0"/>
        <w:suppressAutoHyphens/>
        <w:rPr>
          <w:color w:val="000000"/>
          <w:sz w:val="28"/>
          <w:szCs w:val="28"/>
          <w:lang w:eastAsia="ar-SA"/>
        </w:rPr>
      </w:pPr>
      <w:r w:rsidRPr="0089330F">
        <w:rPr>
          <w:color w:val="000000"/>
          <w:sz w:val="28"/>
          <w:szCs w:val="28"/>
          <w:lang w:eastAsia="ar-SA"/>
        </w:rPr>
        <w:t xml:space="preserve">Электронный адрес: </w:t>
      </w:r>
      <w:hyperlink r:id="rId13" w:history="1">
        <w:r w:rsidR="0007381F" w:rsidRPr="00B86A29">
          <w:rPr>
            <w:rStyle w:val="ab"/>
            <w:sz w:val="28"/>
            <w:szCs w:val="28"/>
            <w:lang w:val="en-US"/>
          </w:rPr>
          <w:t>adm</w:t>
        </w:r>
        <w:r w:rsidR="0007381F" w:rsidRPr="00B86A29">
          <w:rPr>
            <w:rStyle w:val="ab"/>
            <w:sz w:val="28"/>
            <w:szCs w:val="28"/>
          </w:rPr>
          <w:t>.</w:t>
        </w:r>
        <w:r w:rsidR="0007381F" w:rsidRPr="00B86A29">
          <w:rPr>
            <w:rStyle w:val="ab"/>
            <w:sz w:val="28"/>
            <w:szCs w:val="28"/>
            <w:lang w:val="en-US"/>
          </w:rPr>
          <w:t>razdole</w:t>
        </w:r>
        <w:r w:rsidR="0007381F" w:rsidRPr="00B86A29">
          <w:rPr>
            <w:rStyle w:val="ab"/>
            <w:sz w:val="28"/>
            <w:szCs w:val="28"/>
          </w:rPr>
          <w:t>@</w:t>
        </w:r>
        <w:r w:rsidR="0007381F" w:rsidRPr="00B86A29">
          <w:rPr>
            <w:rStyle w:val="ab"/>
            <w:sz w:val="28"/>
            <w:szCs w:val="28"/>
            <w:lang w:val="en-US"/>
          </w:rPr>
          <w:t>mail</w:t>
        </w:r>
        <w:r w:rsidR="0007381F" w:rsidRPr="00B86A29">
          <w:rPr>
            <w:rStyle w:val="ab"/>
            <w:sz w:val="28"/>
            <w:szCs w:val="28"/>
          </w:rPr>
          <w:t>.</w:t>
        </w:r>
        <w:proofErr w:type="spellStart"/>
        <w:r w:rsidR="0007381F" w:rsidRPr="00B86A29">
          <w:rPr>
            <w:rStyle w:val="ab"/>
            <w:sz w:val="28"/>
            <w:szCs w:val="28"/>
            <w:lang w:val="en-US"/>
          </w:rPr>
          <w:t>ru</w:t>
        </w:r>
        <w:proofErr w:type="spellEnd"/>
      </w:hyperlink>
      <w:r w:rsidRPr="0089330F">
        <w:rPr>
          <w:color w:val="000000"/>
          <w:sz w:val="28"/>
          <w:szCs w:val="28"/>
          <w:lang w:eastAsia="ar-SA"/>
        </w:rPr>
        <w:t xml:space="preserve"> </w:t>
      </w:r>
    </w:p>
    <w:p w:rsidR="009138F2" w:rsidRPr="0089330F" w:rsidRDefault="009138F2" w:rsidP="009138F2">
      <w:pPr>
        <w:widowControl w:val="0"/>
        <w:suppressAutoHyphens/>
        <w:rPr>
          <w:color w:val="000000"/>
          <w:sz w:val="28"/>
          <w:szCs w:val="28"/>
          <w:lang w:eastAsia="ar-SA"/>
        </w:rPr>
      </w:pPr>
    </w:p>
    <w:p w:rsidR="009138F2" w:rsidRPr="0089330F" w:rsidRDefault="009138F2" w:rsidP="009138F2">
      <w:pPr>
        <w:widowControl w:val="0"/>
        <w:tabs>
          <w:tab w:val="left" w:pos="709"/>
        </w:tabs>
        <w:suppressAutoHyphens/>
        <w:jc w:val="both"/>
        <w:rPr>
          <w:color w:val="000000"/>
          <w:sz w:val="28"/>
          <w:szCs w:val="28"/>
          <w:lang w:eastAsia="ar-SA"/>
        </w:rPr>
      </w:pPr>
      <w:r w:rsidRPr="0089330F">
        <w:rPr>
          <w:color w:val="000000"/>
          <w:sz w:val="28"/>
          <w:szCs w:val="28"/>
          <w:lang w:eastAsia="ar-SA"/>
        </w:rPr>
        <w:t xml:space="preserve">Администрации муниципального образования </w:t>
      </w:r>
      <w:proofErr w:type="spellStart"/>
      <w:r w:rsidR="00565A32" w:rsidRPr="0089330F">
        <w:rPr>
          <w:color w:val="000000"/>
          <w:sz w:val="28"/>
          <w:szCs w:val="28"/>
          <w:lang w:eastAsia="ar-SA"/>
        </w:rPr>
        <w:t>Раздольевское</w:t>
      </w:r>
      <w:proofErr w:type="spellEnd"/>
      <w:r w:rsidRPr="0089330F">
        <w:rPr>
          <w:color w:val="000000"/>
          <w:sz w:val="28"/>
          <w:szCs w:val="28"/>
          <w:lang w:eastAsia="ar-SA"/>
        </w:rPr>
        <w:t xml:space="preserve"> сельское поселение осуществляет прием заявителей для личного консультирования в соответствии со следующим графиком.</w:t>
      </w:r>
    </w:p>
    <w:p w:rsidR="009138F2" w:rsidRPr="0089330F" w:rsidRDefault="009138F2" w:rsidP="009138F2">
      <w:pPr>
        <w:widowControl w:val="0"/>
        <w:tabs>
          <w:tab w:val="left" w:pos="3414"/>
        </w:tabs>
        <w:suppressAutoHyphens/>
        <w:ind w:left="4248"/>
        <w:jc w:val="both"/>
        <w:rPr>
          <w:color w:val="000000"/>
          <w:sz w:val="28"/>
          <w:szCs w:val="28"/>
          <w:lang w:eastAsia="ar-SA"/>
        </w:rPr>
      </w:pPr>
    </w:p>
    <w:p w:rsidR="009138F2" w:rsidRPr="0089330F" w:rsidRDefault="009138F2" w:rsidP="009138F2">
      <w:pPr>
        <w:widowControl w:val="0"/>
        <w:tabs>
          <w:tab w:val="left" w:pos="709"/>
        </w:tabs>
        <w:suppressAutoHyphens/>
        <w:jc w:val="center"/>
        <w:rPr>
          <w:color w:val="000000"/>
          <w:sz w:val="28"/>
          <w:szCs w:val="28"/>
          <w:lang w:eastAsia="ar-SA"/>
        </w:rPr>
      </w:pPr>
      <w:r w:rsidRPr="0089330F">
        <w:rPr>
          <w:color w:val="000000"/>
          <w:sz w:val="28"/>
          <w:szCs w:val="28"/>
          <w:lang w:eastAsia="ar-SA"/>
        </w:rPr>
        <w:t xml:space="preserve">Режим работы администрации МО </w:t>
      </w:r>
      <w:proofErr w:type="spellStart"/>
      <w:r w:rsidR="00565A32" w:rsidRPr="0089330F">
        <w:rPr>
          <w:color w:val="000000"/>
          <w:sz w:val="28"/>
          <w:szCs w:val="28"/>
          <w:lang w:eastAsia="ar-SA"/>
        </w:rPr>
        <w:t>Раздольевское</w:t>
      </w:r>
      <w:proofErr w:type="spellEnd"/>
      <w:r w:rsidR="00002F86" w:rsidRPr="0089330F">
        <w:rPr>
          <w:color w:val="000000"/>
          <w:sz w:val="28"/>
          <w:szCs w:val="28"/>
          <w:lang w:eastAsia="ar-SA"/>
        </w:rPr>
        <w:t xml:space="preserve"> </w:t>
      </w:r>
      <w:r w:rsidRPr="0089330F">
        <w:rPr>
          <w:sz w:val="28"/>
          <w:szCs w:val="28"/>
          <w:lang w:eastAsia="ar-SA"/>
        </w:rPr>
        <w:t>сельское поселение</w:t>
      </w:r>
    </w:p>
    <w:p w:rsidR="009138F2" w:rsidRPr="0089330F" w:rsidRDefault="009138F2" w:rsidP="009138F2">
      <w:pPr>
        <w:widowControl w:val="0"/>
        <w:tabs>
          <w:tab w:val="left" w:pos="709"/>
        </w:tabs>
        <w:suppressAutoHyphens/>
        <w:jc w:val="center"/>
        <w:rPr>
          <w:color w:val="000000"/>
          <w:sz w:val="28"/>
          <w:szCs w:val="28"/>
          <w:lang w:eastAsia="ar-SA"/>
        </w:rPr>
      </w:pPr>
    </w:p>
    <w:tbl>
      <w:tblPr>
        <w:tblW w:w="0" w:type="auto"/>
        <w:tblInd w:w="108" w:type="dxa"/>
        <w:tblLayout w:type="fixed"/>
        <w:tblLook w:val="0000" w:firstRow="0" w:lastRow="0" w:firstColumn="0" w:lastColumn="0" w:noHBand="0" w:noVBand="0"/>
      </w:tblPr>
      <w:tblGrid>
        <w:gridCol w:w="2708"/>
        <w:gridCol w:w="6703"/>
      </w:tblGrid>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 xml:space="preserve">с 9-00 до 17-15 (обед с 13-00 до 14-00) </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17-10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Выходные дни</w:t>
            </w:r>
          </w:p>
        </w:tc>
      </w:tr>
      <w:tr w:rsidR="009138F2" w:rsidRPr="0089330F" w:rsidTr="00B302D6">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9138F2" w:rsidRPr="0089330F" w:rsidRDefault="0007381F" w:rsidP="00B302D6">
            <w:pPr>
              <w:widowControl w:val="0"/>
              <w:suppressAutoHyphens/>
              <w:snapToGrid w:val="0"/>
              <w:jc w:val="center"/>
              <w:rPr>
                <w:b/>
                <w:color w:val="000000"/>
                <w:sz w:val="28"/>
                <w:szCs w:val="28"/>
                <w:lang w:eastAsia="ar-SA"/>
              </w:rPr>
            </w:pPr>
            <w:r>
              <w:rPr>
                <w:b/>
                <w:color w:val="000000"/>
                <w:sz w:val="28"/>
                <w:szCs w:val="28"/>
                <w:lang w:eastAsia="ar-SA"/>
              </w:rPr>
              <w:t>Приемные дни</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07381F" w:rsidRPr="0089330F" w:rsidTr="00B302D6">
        <w:trPr>
          <w:trHeight w:val="292"/>
        </w:trPr>
        <w:tc>
          <w:tcPr>
            <w:tcW w:w="2708" w:type="dxa"/>
            <w:tcBorders>
              <w:top w:val="single" w:sz="4" w:space="0" w:color="000000"/>
              <w:left w:val="single" w:sz="4" w:space="0" w:color="000000"/>
              <w:bottom w:val="single" w:sz="4" w:space="0" w:color="000000"/>
            </w:tcBorders>
          </w:tcPr>
          <w:p w:rsidR="0007381F" w:rsidRPr="0089330F" w:rsidRDefault="0007381F" w:rsidP="00B302D6">
            <w:pPr>
              <w:widowControl w:val="0"/>
              <w:suppressAutoHyphens/>
              <w:snapToGrid w:val="0"/>
              <w:rPr>
                <w:color w:val="000000"/>
                <w:sz w:val="28"/>
                <w:szCs w:val="28"/>
                <w:lang w:eastAsia="ar-SA"/>
              </w:rPr>
            </w:pPr>
            <w:r>
              <w:rPr>
                <w:color w:val="000000"/>
                <w:sz w:val="28"/>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07381F" w:rsidRPr="0089330F" w:rsidRDefault="0007381F"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bl>
    <w:p w:rsidR="009138F2" w:rsidRPr="000D3DFF" w:rsidRDefault="009138F2" w:rsidP="009138F2">
      <w:pPr>
        <w:widowControl w:val="0"/>
        <w:autoSpaceDE w:val="0"/>
        <w:autoSpaceDN w:val="0"/>
        <w:adjustRightInd w:val="0"/>
        <w:jc w:val="right"/>
        <w:outlineLvl w:val="1"/>
      </w:pPr>
      <w:r w:rsidRPr="0089330F">
        <w:rPr>
          <w:b/>
          <w:sz w:val="28"/>
          <w:szCs w:val="28"/>
        </w:rPr>
        <w:br w:type="page"/>
      </w:r>
      <w:r w:rsidRPr="000D3DFF">
        <w:lastRenderedPageBreak/>
        <w:t>Приложение № 5</w:t>
      </w:r>
    </w:p>
    <w:p w:rsidR="009138F2" w:rsidRPr="000D3DFF" w:rsidRDefault="009138F2" w:rsidP="009138F2">
      <w:pPr>
        <w:autoSpaceDE w:val="0"/>
        <w:autoSpaceDN w:val="0"/>
        <w:adjustRightInd w:val="0"/>
        <w:jc w:val="right"/>
        <w:outlineLvl w:val="1"/>
      </w:pPr>
      <w:r w:rsidRPr="000D3DFF">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696"/>
      </w:tblGrid>
      <w:tr w:rsidR="009138F2" w:rsidRPr="000D3DFF" w:rsidTr="00B302D6">
        <w:trPr>
          <w:trHeight w:val="1585"/>
        </w:trPr>
        <w:tc>
          <w:tcPr>
            <w:tcW w:w="3415" w:type="dxa"/>
            <w:tcBorders>
              <w:top w:val="nil"/>
              <w:left w:val="nil"/>
              <w:bottom w:val="nil"/>
              <w:right w:val="nil"/>
            </w:tcBorders>
            <w:vAlign w:val="center"/>
          </w:tcPr>
          <w:p w:rsidR="009138F2" w:rsidRPr="000D3DFF" w:rsidRDefault="009138F2" w:rsidP="00B302D6">
            <w:pPr>
              <w:jc w:val="center"/>
            </w:pPr>
          </w:p>
        </w:tc>
        <w:tc>
          <w:tcPr>
            <w:tcW w:w="6156" w:type="dxa"/>
            <w:tcBorders>
              <w:top w:val="nil"/>
              <w:left w:val="nil"/>
              <w:bottom w:val="nil"/>
              <w:right w:val="nil"/>
            </w:tcBorders>
          </w:tcPr>
          <w:p w:rsidR="009138F2" w:rsidRPr="000D3DFF" w:rsidRDefault="009138F2" w:rsidP="00B302D6">
            <w:r w:rsidRPr="000D3DFF">
              <w:t xml:space="preserve">Руководителю </w:t>
            </w:r>
          </w:p>
          <w:p w:rsidR="009138F2" w:rsidRPr="000D3DFF" w:rsidRDefault="009138F2" w:rsidP="00B302D6">
            <w:pPr>
              <w:rPr>
                <w:sz w:val="28"/>
                <w:szCs w:val="28"/>
              </w:rPr>
            </w:pPr>
            <w:r w:rsidRPr="000D3DFF">
              <w:t>органа местного самоуправления Ленинградской области</w:t>
            </w:r>
          </w:p>
          <w:p w:rsidR="009138F2" w:rsidRPr="000D3DFF" w:rsidRDefault="009138F2" w:rsidP="00B302D6">
            <w:r w:rsidRPr="000D3DFF">
              <w:t>от ___________________________________________________</w:t>
            </w:r>
          </w:p>
          <w:p w:rsidR="009138F2" w:rsidRPr="000D3DFF" w:rsidRDefault="009138F2" w:rsidP="00B302D6">
            <w:r w:rsidRPr="000D3DFF">
              <w:t>____________________________________________________</w:t>
            </w:r>
          </w:p>
          <w:p w:rsidR="009138F2" w:rsidRPr="000D3DFF" w:rsidRDefault="009138F2" w:rsidP="00B302D6">
            <w:pPr>
              <w:jc w:val="center"/>
            </w:pPr>
            <w:r w:rsidRPr="000D3DFF">
              <w:t>(Ф.И.О. заявителя полностью)</w:t>
            </w:r>
          </w:p>
          <w:p w:rsidR="009138F2" w:rsidRPr="000D3DFF" w:rsidRDefault="009138F2" w:rsidP="00B302D6">
            <w:r w:rsidRPr="000D3DFF">
              <w:t>Дата рождения ________________________</w:t>
            </w:r>
          </w:p>
          <w:p w:rsidR="009138F2" w:rsidRPr="000D3DFF" w:rsidRDefault="009138F2" w:rsidP="00B302D6">
            <w:r w:rsidRPr="000D3DFF">
              <w:t>Паспорт ________________________</w:t>
            </w:r>
          </w:p>
          <w:p w:rsidR="009138F2" w:rsidRPr="000D3DFF" w:rsidRDefault="009138F2" w:rsidP="00B302D6">
            <w:r w:rsidRPr="000D3DFF">
              <w:t>Выдан _______________________________________________</w:t>
            </w:r>
          </w:p>
          <w:p w:rsidR="009138F2" w:rsidRPr="000D3DFF" w:rsidRDefault="009138F2" w:rsidP="00B302D6">
            <w:r w:rsidRPr="000D3DFF">
              <w:t>______________________________________________________</w:t>
            </w:r>
          </w:p>
          <w:p w:rsidR="009138F2" w:rsidRPr="000D3DFF" w:rsidRDefault="009138F2" w:rsidP="00B302D6">
            <w:r w:rsidRPr="000D3DFF">
              <w:t>Дата выдачи ________________________</w:t>
            </w:r>
          </w:p>
          <w:p w:rsidR="009138F2" w:rsidRPr="000D3DFF" w:rsidRDefault="009138F2" w:rsidP="00B302D6">
            <w:r w:rsidRPr="000D3DFF">
              <w:t>Проживающий (-</w:t>
            </w:r>
            <w:proofErr w:type="spellStart"/>
            <w:r w:rsidRPr="000D3DFF">
              <w:t>ая</w:t>
            </w:r>
            <w:proofErr w:type="spellEnd"/>
            <w:r w:rsidRPr="000D3DFF">
              <w:t>) по адресу: индекс_____________________</w:t>
            </w:r>
          </w:p>
          <w:p w:rsidR="009138F2" w:rsidRPr="000D3DFF" w:rsidRDefault="009138F2" w:rsidP="00B302D6">
            <w:r w:rsidRPr="000D3DFF">
              <w:t>______________________________________________________</w:t>
            </w:r>
          </w:p>
          <w:p w:rsidR="009138F2" w:rsidRPr="000D3DFF" w:rsidRDefault="009138F2" w:rsidP="00B302D6">
            <w:r w:rsidRPr="000D3DFF">
              <w:t>Телефон ______________________________________________</w:t>
            </w:r>
          </w:p>
          <w:p w:rsidR="009138F2" w:rsidRPr="000D3DFF" w:rsidRDefault="009138F2" w:rsidP="00B302D6">
            <w:r w:rsidRPr="000D3DFF">
              <w:t>Эл. почта_________________________________________</w:t>
            </w:r>
          </w:p>
        </w:tc>
      </w:tr>
    </w:tbl>
    <w:p w:rsidR="009138F2" w:rsidRPr="000D3DFF" w:rsidRDefault="009138F2" w:rsidP="009138F2">
      <w:pPr>
        <w:keepNext/>
        <w:jc w:val="center"/>
        <w:outlineLvl w:val="0"/>
        <w:rPr>
          <w:b/>
          <w:szCs w:val="20"/>
        </w:rPr>
      </w:pPr>
      <w:proofErr w:type="spellStart"/>
      <w:r>
        <w:rPr>
          <w:b/>
          <w:szCs w:val="20"/>
        </w:rPr>
        <w:t>сроксрок</w:t>
      </w:r>
      <w:proofErr w:type="spellEnd"/>
    </w:p>
    <w:p w:rsidR="009138F2" w:rsidRPr="000D3DFF" w:rsidRDefault="009138F2" w:rsidP="009138F2">
      <w:pPr>
        <w:keepNext/>
        <w:jc w:val="center"/>
        <w:outlineLvl w:val="0"/>
        <w:rPr>
          <w:szCs w:val="20"/>
        </w:rPr>
      </w:pPr>
      <w:r w:rsidRPr="000D3DFF">
        <w:rPr>
          <w:b/>
          <w:szCs w:val="20"/>
        </w:rPr>
        <w:t>ЗАЯВЛЕНИЕ</w:t>
      </w:r>
    </w:p>
    <w:p w:rsidR="009138F2" w:rsidRPr="000D3DFF" w:rsidRDefault="009138F2" w:rsidP="009138F2">
      <w:pPr>
        <w:jc w:val="center"/>
      </w:pPr>
      <w:r w:rsidRPr="000D3DFF">
        <w:rPr>
          <w:bCs/>
        </w:rPr>
        <w:t>на выдачу разрешения</w:t>
      </w:r>
      <w:r w:rsidRPr="000D3DFF">
        <w:t xml:space="preserve"> на снос (пересадку) зеленых насаждений</w:t>
      </w:r>
    </w:p>
    <w:p w:rsidR="009138F2" w:rsidRPr="000D3DFF" w:rsidRDefault="009138F2" w:rsidP="009138F2">
      <w:pPr>
        <w:widowControl w:val="0"/>
        <w:autoSpaceDE w:val="0"/>
        <w:autoSpaceDN w:val="0"/>
        <w:adjustRightInd w:val="0"/>
        <w:ind w:firstLine="540"/>
        <w:jc w:val="center"/>
        <w:rPr>
          <w:b/>
        </w:rPr>
      </w:pPr>
      <w:r w:rsidRPr="000D3DFF">
        <w:rPr>
          <w:b/>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jc w:val="both"/>
      </w:pPr>
      <w:r w:rsidRPr="000D3DFF">
        <w:t>1.____________________________________________________________________________</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center"/>
        <w:rPr>
          <w:sz w:val="20"/>
          <w:szCs w:val="20"/>
        </w:rPr>
      </w:pPr>
      <w:r w:rsidRPr="000D3DFF">
        <w:rPr>
          <w:sz w:val="20"/>
          <w:szCs w:val="20"/>
        </w:rPr>
        <w:t>(наименование предприятия, организационно-правовая форма)</w:t>
      </w:r>
      <w:r w:rsidRPr="000D3DFF">
        <w:rPr>
          <w:sz w:val="20"/>
          <w:szCs w:val="20"/>
          <w:vertAlign w:val="superscript"/>
        </w:rPr>
        <w:footnoteReference w:id="1"/>
      </w:r>
    </w:p>
    <w:p w:rsidR="009138F2" w:rsidRPr="000D3DFF" w:rsidRDefault="009138F2" w:rsidP="009138F2">
      <w:pPr>
        <w:jc w:val="center"/>
        <w:rPr>
          <w:sz w:val="20"/>
          <w:szCs w:val="20"/>
        </w:rPr>
      </w:pPr>
      <w:r w:rsidRPr="000D3DFF">
        <w:rPr>
          <w:sz w:val="20"/>
          <w:szCs w:val="20"/>
        </w:rPr>
        <w:t>(юридический адрес, банковские реквизиты, ИНН)</w:t>
      </w:r>
    </w:p>
    <w:p w:rsidR="009138F2" w:rsidRPr="000D3DFF" w:rsidRDefault="009138F2" w:rsidP="009138F2">
      <w:pPr>
        <w:jc w:val="center"/>
        <w:rPr>
          <w:sz w:val="20"/>
          <w:szCs w:val="20"/>
        </w:rPr>
      </w:pPr>
    </w:p>
    <w:p w:rsidR="009138F2" w:rsidRPr="000D3DFF" w:rsidRDefault="009138F2" w:rsidP="009138F2">
      <w:pPr>
        <w:jc w:val="both"/>
      </w:pPr>
      <w:r w:rsidRPr="000D3DFF">
        <w:t xml:space="preserve">прошу выдать разрешение на снос (пересадку) зеленых насаждений </w:t>
      </w:r>
    </w:p>
    <w:p w:rsidR="009138F2" w:rsidRPr="000D3DFF" w:rsidRDefault="009138F2" w:rsidP="009138F2">
      <w:pPr>
        <w:jc w:val="both"/>
        <w:rPr>
          <w:bCs/>
        </w:rPr>
      </w:pPr>
      <w:r w:rsidRPr="000D3DFF">
        <w:t xml:space="preserve">2. </w:t>
      </w:r>
      <w:r w:rsidRPr="000D3DFF">
        <w:rPr>
          <w:bCs/>
        </w:rPr>
        <w:t>Основание для сноса (обрезки, пересадки)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3. С</w:t>
      </w:r>
      <w:r w:rsidRPr="000D3DFF">
        <w:rPr>
          <w:bCs/>
        </w:rPr>
        <w:t>ведения о местоположении, количестве и видах зеленых насаждений</w:t>
      </w:r>
    </w:p>
    <w:p w:rsidR="009138F2" w:rsidRPr="000D3DFF" w:rsidRDefault="009138F2" w:rsidP="009138F2">
      <w:pPr>
        <w:jc w:val="both"/>
      </w:pPr>
      <w:r w:rsidRPr="000D3DFF">
        <w:t>_____________________________________________________________________________4. Предполагаемые сроки выполнения работ по сносу или пересадке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5. Предполагаемое место пересадки зеленых насаждений (данный пункт заполняется в случае пересадки).</w:t>
      </w:r>
    </w:p>
    <w:p w:rsidR="009138F2" w:rsidRPr="000D3DFF" w:rsidRDefault="009138F2" w:rsidP="009138F2">
      <w:pPr>
        <w:spacing w:after="120"/>
      </w:pPr>
      <w:r w:rsidRPr="000D3DFF">
        <w:t>_____________________________________________________________________________</w:t>
      </w:r>
    </w:p>
    <w:p w:rsidR="009138F2" w:rsidRPr="000D3DFF" w:rsidRDefault="009138F2" w:rsidP="009138F2">
      <w:r w:rsidRPr="000D3DFF">
        <w:t>Приложение: заявление  на __________ листах.</w:t>
      </w:r>
    </w:p>
    <w:p w:rsidR="009138F2" w:rsidRPr="000D3DFF" w:rsidRDefault="009138F2" w:rsidP="009138F2"/>
    <w:p w:rsidR="009138F2" w:rsidRPr="000D3DFF" w:rsidRDefault="009138F2" w:rsidP="009138F2">
      <w:r w:rsidRPr="000D3DFF">
        <w:t xml:space="preserve"> __   ___________ 20__ год                  _______________      /___________________/      </w:t>
      </w:r>
    </w:p>
    <w:p w:rsidR="009138F2" w:rsidRPr="000D3DFF" w:rsidRDefault="009138F2" w:rsidP="009138F2">
      <w:r w:rsidRPr="000D3DFF">
        <w:t xml:space="preserve">          дата                                                     подпись                          расшифровка</w:t>
      </w:r>
    </w:p>
    <w:p w:rsidR="009138F2" w:rsidRPr="000D3DFF" w:rsidRDefault="009138F2" w:rsidP="009138F2">
      <w:pPr>
        <w:autoSpaceDE w:val="0"/>
        <w:autoSpaceDN w:val="0"/>
        <w:adjustRightInd w:val="0"/>
        <w:rPr>
          <w:sz w:val="16"/>
          <w:szCs w:val="16"/>
          <w:lang w:eastAsia="en-US"/>
        </w:rPr>
      </w:pPr>
    </w:p>
    <w:p w:rsidR="009138F2" w:rsidRPr="000D3DFF" w:rsidRDefault="009138F2" w:rsidP="009138F2">
      <w:pPr>
        <w:rPr>
          <w:sz w:val="20"/>
          <w:szCs w:val="20"/>
        </w:rPr>
      </w:pPr>
      <w:r w:rsidRPr="000D3DFF">
        <w:rPr>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tblGrid>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autoSpaceDE w:val="0"/>
              <w:autoSpaceDN w:val="0"/>
              <w:adjustRightInd w:val="0"/>
              <w:rPr>
                <w:sz w:val="20"/>
                <w:szCs w:val="20"/>
                <w:lang w:eastAsia="en-US"/>
              </w:rPr>
            </w:pPr>
            <w:r w:rsidRPr="000D3DFF">
              <w:rPr>
                <w:sz w:val="20"/>
                <w:szCs w:val="20"/>
                <w:lang w:eastAsia="en-US"/>
              </w:rPr>
              <w:t>- выдать на руки в Администрации</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выдать на руки в МФЦ</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направить по почте</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направить в электронной форме в личный кабинет на ПГУ</w:t>
            </w:r>
          </w:p>
        </w:tc>
      </w:tr>
    </w:tbl>
    <w:p w:rsidR="009138F2" w:rsidRPr="000D3DFF" w:rsidRDefault="009138F2" w:rsidP="009138F2">
      <w:pPr>
        <w:autoSpaceDE w:val="0"/>
        <w:autoSpaceDN w:val="0"/>
        <w:adjustRightInd w:val="0"/>
        <w:rPr>
          <w:sz w:val="20"/>
          <w:szCs w:val="20"/>
          <w:lang w:eastAsia="en-US"/>
        </w:rPr>
      </w:pPr>
    </w:p>
    <w:p w:rsidR="009138F2" w:rsidRPr="000D3DFF" w:rsidRDefault="009138F2" w:rsidP="009138F2">
      <w:pPr>
        <w:ind w:left="4963"/>
      </w:pPr>
      <w:r w:rsidRPr="000D3DFF">
        <w:br w:type="page"/>
      </w:r>
      <w:r w:rsidRPr="000D3DFF">
        <w:lastRenderedPageBreak/>
        <w:t>В __________________________________</w:t>
      </w:r>
    </w:p>
    <w:p w:rsidR="009138F2" w:rsidRPr="000D3DFF" w:rsidRDefault="009138F2" w:rsidP="009138F2">
      <w:pPr>
        <w:ind w:left="4820"/>
        <w:jc w:val="center"/>
        <w:rPr>
          <w:sz w:val="20"/>
          <w:szCs w:val="20"/>
        </w:rPr>
      </w:pPr>
      <w:r w:rsidRPr="000D3DFF">
        <w:rPr>
          <w:sz w:val="20"/>
          <w:szCs w:val="20"/>
        </w:rPr>
        <w:t>(наименование органа, предоставляющего муниципальную услугу)</w:t>
      </w:r>
    </w:p>
    <w:p w:rsidR="009138F2" w:rsidRPr="000D3DFF" w:rsidRDefault="009138F2" w:rsidP="009138F2">
      <w:pPr>
        <w:ind w:left="4820"/>
        <w:jc w:val="right"/>
      </w:pPr>
      <w:r w:rsidRPr="000D3DFF">
        <w:t xml:space="preserve"> _____________________________________</w:t>
      </w:r>
    </w:p>
    <w:p w:rsidR="009138F2" w:rsidRPr="000D3DFF" w:rsidRDefault="009138F2" w:rsidP="009138F2">
      <w:pPr>
        <w:ind w:left="4820"/>
        <w:jc w:val="center"/>
        <w:rPr>
          <w:sz w:val="20"/>
          <w:szCs w:val="20"/>
        </w:rPr>
      </w:pPr>
      <w:r w:rsidRPr="000D3DFF">
        <w:rPr>
          <w:sz w:val="20"/>
          <w:szCs w:val="20"/>
        </w:rPr>
        <w:t>(должностное лицо органа, предоставляющего муниципальную услугу, решение и действие (бездействие) которого обжалуется)</w:t>
      </w:r>
    </w:p>
    <w:p w:rsidR="009138F2" w:rsidRPr="000D3DFF" w:rsidRDefault="009138F2" w:rsidP="009138F2">
      <w:pPr>
        <w:ind w:left="4820"/>
      </w:pPr>
      <w:r w:rsidRPr="000D3DFF">
        <w:t>От _________________________________</w:t>
      </w:r>
    </w:p>
    <w:p w:rsidR="009138F2" w:rsidRPr="000D3DFF" w:rsidRDefault="009138F2" w:rsidP="009138F2">
      <w:pPr>
        <w:ind w:left="4820"/>
        <w:jc w:val="center"/>
      </w:pPr>
      <w:r w:rsidRPr="000D3DFF">
        <w:t>(ФИО заявителя)</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tab/>
      </w:r>
      <w:r w:rsidRPr="000D3DFF">
        <w:tab/>
      </w:r>
      <w:r w:rsidRPr="000D3DFF">
        <w:tab/>
      </w:r>
      <w:r w:rsidRPr="000D3DFF">
        <w:tab/>
      </w:r>
      <w:r w:rsidRPr="000D3DFF">
        <w:tab/>
      </w:r>
      <w:r w:rsidRPr="000D3DFF">
        <w:tab/>
      </w:r>
      <w:r w:rsidRPr="000D3DFF">
        <w:tab/>
      </w:r>
      <w:r w:rsidRPr="000D3DFF">
        <w:tab/>
        <w:t xml:space="preserve">      Адрес проживания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r w:rsidRPr="000D3DFF">
        <w:rPr>
          <w:u w:val="single"/>
        </w:rPr>
        <w:tab/>
        <w:t>_______________</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rPr>
          <w:u w:val="single"/>
        </w:rPr>
        <w:tab/>
        <w:t xml:space="preserve">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ab/>
      </w:r>
      <w:r w:rsidRPr="000D3DFF">
        <w:tab/>
      </w:r>
      <w:r w:rsidRPr="000D3DFF">
        <w:tab/>
      </w:r>
      <w:r w:rsidRPr="000D3DFF">
        <w:tab/>
      </w:r>
      <w:r w:rsidRPr="000D3DFF">
        <w:tab/>
      </w:r>
      <w:r w:rsidRPr="000D3DFF">
        <w:tab/>
      </w:r>
      <w:r w:rsidRPr="000D3DFF">
        <w:tab/>
        <w:t xml:space="preserve">  </w:t>
      </w:r>
      <w:r w:rsidRPr="000D3DFF">
        <w:tab/>
        <w:t xml:space="preserve">       Телефон </w:t>
      </w:r>
      <w:r w:rsidRPr="000D3DFF">
        <w:rPr>
          <w:u w:val="single"/>
        </w:rPr>
        <w:tab/>
      </w:r>
      <w:r w:rsidRPr="000D3DFF">
        <w:rPr>
          <w:u w:val="single"/>
        </w:rPr>
        <w:tab/>
      </w:r>
      <w:r w:rsidRPr="000D3DFF">
        <w:rPr>
          <w:u w:val="single"/>
        </w:rPr>
        <w:tab/>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 xml:space="preserve"> </w:t>
      </w:r>
      <w:r w:rsidRPr="000D3DFF">
        <w:tab/>
      </w:r>
      <w:r w:rsidRPr="000D3DFF">
        <w:tab/>
      </w:r>
      <w:r w:rsidRPr="000D3DFF">
        <w:tab/>
      </w:r>
      <w:r w:rsidRPr="000D3DFF">
        <w:tab/>
      </w:r>
      <w:r w:rsidRPr="000D3DFF">
        <w:tab/>
      </w:r>
      <w:r w:rsidRPr="000D3DFF">
        <w:tab/>
      </w:r>
      <w:r w:rsidRPr="000D3DFF">
        <w:tab/>
      </w:r>
      <w:r w:rsidRPr="000D3DFF">
        <w:tab/>
        <w:t xml:space="preserve">       Адрес эл/почты </w:t>
      </w:r>
      <w:r w:rsidRPr="000D3DFF">
        <w:rPr>
          <w:u w:val="single"/>
        </w:rPr>
        <w:tab/>
      </w:r>
      <w:r w:rsidRPr="000D3DFF">
        <w:rPr>
          <w:u w:val="single"/>
        </w:rPr>
        <w:tab/>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r w:rsidRPr="000D3DFF">
        <w:rPr>
          <w:b/>
          <w:sz w:val="28"/>
          <w:szCs w:val="28"/>
        </w:rPr>
        <w:t>ЖАЛОБА</w:t>
      </w:r>
    </w:p>
    <w:p w:rsidR="009138F2" w:rsidRPr="000D3DFF" w:rsidRDefault="009138F2" w:rsidP="009138F2">
      <w:pPr>
        <w:widowControl w:val="0"/>
        <w:tabs>
          <w:tab w:val="left" w:pos="142"/>
          <w:tab w:val="left" w:pos="284"/>
        </w:tabs>
        <w:autoSpaceDE w:val="0"/>
        <w:autoSpaceDN w:val="0"/>
        <w:adjustRightInd w:val="0"/>
        <w:ind w:left="-567" w:firstLine="340"/>
        <w:jc w:val="right"/>
        <w:rPr>
          <w:sz w:val="28"/>
          <w:szCs w:val="28"/>
          <w:u w:val="single"/>
        </w:rPr>
      </w:pP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rPr>
          <w:u w:val="single"/>
        </w:rPr>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jc w:val="both"/>
        <w:rPr>
          <w:sz w:val="18"/>
          <w:szCs w:val="18"/>
        </w:rPr>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ind w:left="993" w:firstLine="141"/>
        <w:jc w:val="center"/>
        <w:rPr>
          <w:sz w:val="28"/>
          <w:szCs w:val="28"/>
        </w:rPr>
      </w:pPr>
      <w:r w:rsidRPr="000D3DFF">
        <w:rPr>
          <w:sz w:val="18"/>
          <w:szCs w:val="18"/>
        </w:rPr>
        <w:t>(указать причину жалобы, дату и т.д.)</w:t>
      </w:r>
    </w:p>
    <w:p w:rsidR="009138F2" w:rsidRPr="000D3DFF" w:rsidRDefault="009138F2" w:rsidP="009138F2">
      <w:pPr>
        <w:widowControl w:val="0"/>
        <w:autoSpaceDE w:val="0"/>
        <w:autoSpaceDN w:val="0"/>
        <w:adjustRightInd w:val="0"/>
        <w:ind w:left="993"/>
        <w:rPr>
          <w:sz w:val="28"/>
          <w:szCs w:val="28"/>
        </w:rPr>
      </w:pPr>
    </w:p>
    <w:p w:rsidR="009138F2" w:rsidRPr="000D3DFF" w:rsidRDefault="009138F2" w:rsidP="009138F2">
      <w:pPr>
        <w:widowControl w:val="0"/>
        <w:autoSpaceDE w:val="0"/>
        <w:autoSpaceDN w:val="0"/>
        <w:adjustRightInd w:val="0"/>
      </w:pPr>
      <w:r w:rsidRPr="000D3DFF">
        <w:t>В подтверждение вышеизложенного прилагаю следующие документы:</w:t>
      </w:r>
    </w:p>
    <w:p w:rsidR="009138F2" w:rsidRPr="000D3DFF" w:rsidRDefault="009138F2" w:rsidP="009138F2">
      <w:pPr>
        <w:widowControl w:val="0"/>
        <w:autoSpaceDE w:val="0"/>
        <w:autoSpaceDN w:val="0"/>
        <w:adjustRightInd w:val="0"/>
        <w:rPr>
          <w:u w:val="single"/>
        </w:rPr>
      </w:pPr>
      <w:r w:rsidRPr="000D3DFF">
        <w:t>1.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u w:val="single"/>
        </w:rPr>
      </w:pPr>
      <w:r w:rsidRPr="000D3DFF">
        <w:t>2.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sz w:val="26"/>
          <w:szCs w:val="26"/>
        </w:rPr>
      </w:pPr>
      <w:r w:rsidRPr="000D3DFF">
        <w:t>3. ______________________________________________________________________</w:t>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sz w:val="28"/>
          <w:szCs w:val="28"/>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rPr>
          <w:sz w:val="28"/>
          <w:szCs w:val="28"/>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rPr>
        <w:t xml:space="preserve"> </w:t>
      </w:r>
      <w:r w:rsidRPr="000D3DFF">
        <w:t xml:space="preserve">(дата) </w:t>
      </w:r>
      <w:r w:rsidRPr="000D3DFF">
        <w:tab/>
      </w:r>
      <w:r w:rsidRPr="000D3DFF">
        <w:rPr>
          <w:u w:val="single"/>
        </w:rPr>
        <w:tab/>
      </w:r>
      <w:r w:rsidRPr="000D3DFF">
        <w:rPr>
          <w:u w:val="single"/>
        </w:rPr>
        <w:tab/>
      </w:r>
      <w:r w:rsidRPr="000D3DFF">
        <w:rPr>
          <w:u w:val="single"/>
        </w:rPr>
        <w:tab/>
      </w:r>
      <w:r w:rsidRPr="000D3DFF">
        <w:t xml:space="preserve"> (подпись)</w:t>
      </w: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t>Жалобу принял:</w:t>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Дата</w:t>
      </w:r>
      <w:r w:rsidRPr="000D3DFF">
        <w:rPr>
          <w:u w:val="single"/>
        </w:rPr>
        <w:tab/>
      </w:r>
      <w:r w:rsidRPr="000D3DFF">
        <w:rPr>
          <w:u w:val="single"/>
        </w:rPr>
        <w:tab/>
      </w:r>
      <w:r w:rsidRPr="000D3DFF">
        <w:rPr>
          <w:u w:val="single"/>
        </w:rPr>
        <w:tab/>
      </w:r>
      <w:r w:rsidRPr="000D3DFF">
        <w:rPr>
          <w:u w:val="single"/>
        </w:rPr>
        <w:tab/>
      </w:r>
      <w:r w:rsidRPr="000D3DFF">
        <w:t xml:space="preserve"> </w:t>
      </w:r>
      <w:proofErr w:type="spellStart"/>
      <w:r w:rsidRPr="000D3DFF">
        <w:t>вх</w:t>
      </w:r>
      <w:proofErr w:type="spellEnd"/>
      <w:r w:rsidRPr="000D3DFF">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Специалист (</w:t>
      </w:r>
      <w:r w:rsidRPr="000D3DFF">
        <w:rPr>
          <w:u w:val="single"/>
        </w:rPr>
        <w:tab/>
      </w:r>
      <w:r w:rsidRPr="000D3DFF">
        <w:rPr>
          <w:u w:val="single"/>
        </w:rPr>
        <w:tab/>
      </w:r>
      <w:r w:rsidRPr="000D3DFF">
        <w:rPr>
          <w:u w:val="single"/>
        </w:rPr>
        <w:tab/>
      </w:r>
      <w:r w:rsidRPr="000D3DFF">
        <w:rPr>
          <w:u w:val="single"/>
        </w:rPr>
        <w:tab/>
      </w:r>
      <w:r w:rsidRPr="000D3DFF">
        <w:t xml:space="preserve">) </w:t>
      </w:r>
      <w:r w:rsidRPr="000D3DFF">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both"/>
      </w:pPr>
      <w:r w:rsidRPr="000D3DFF">
        <w:tab/>
      </w:r>
      <w:r w:rsidRPr="000D3DFF">
        <w:tab/>
      </w:r>
      <w:r w:rsidRPr="000D3DFF">
        <w:tab/>
      </w:r>
      <w:r w:rsidRPr="000D3DFF">
        <w:tab/>
      </w:r>
      <w:r w:rsidRPr="000D3DFF">
        <w:tab/>
        <w:t>(ФИО)</w:t>
      </w:r>
      <w:r w:rsidRPr="000D3DFF">
        <w:tab/>
      </w:r>
      <w:r w:rsidRPr="000D3DFF">
        <w:tab/>
      </w:r>
      <w:r w:rsidRPr="000D3DFF">
        <w:tab/>
        <w:t xml:space="preserve">    подпись</w:t>
      </w:r>
    </w:p>
    <w:p w:rsidR="009138F2" w:rsidRPr="000D3DFF" w:rsidRDefault="009138F2" w:rsidP="009138F2">
      <w:pPr>
        <w:autoSpaceDE w:val="0"/>
        <w:autoSpaceDN w:val="0"/>
        <w:adjustRightInd w:val="0"/>
        <w:rPr>
          <w:sz w:val="20"/>
          <w:szCs w:val="20"/>
          <w:lang w:eastAsia="en-US"/>
        </w:rPr>
      </w:pPr>
    </w:p>
    <w:p w:rsidR="009138F2" w:rsidRDefault="009138F2" w:rsidP="009138F2"/>
    <w:p w:rsidR="009138F2" w:rsidRPr="009138F2" w:rsidRDefault="009138F2" w:rsidP="009138F2"/>
    <w:sectPr w:rsidR="009138F2" w:rsidRPr="009138F2" w:rsidSect="009138F2">
      <w:pgSz w:w="11907" w:h="16839" w:code="9"/>
      <w:pgMar w:top="709"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1F" w:rsidRDefault="00C3521F" w:rsidP="009138F2">
      <w:r>
        <w:separator/>
      </w:r>
    </w:p>
  </w:endnote>
  <w:endnote w:type="continuationSeparator" w:id="0">
    <w:p w:rsidR="00C3521F" w:rsidRDefault="00C3521F" w:rsidP="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1F" w:rsidRDefault="00C3521F" w:rsidP="009138F2">
      <w:r>
        <w:separator/>
      </w:r>
    </w:p>
  </w:footnote>
  <w:footnote w:type="continuationSeparator" w:id="0">
    <w:p w:rsidR="00C3521F" w:rsidRDefault="00C3521F" w:rsidP="009138F2">
      <w:r>
        <w:continuationSeparator/>
      </w:r>
    </w:p>
  </w:footnote>
  <w:footnote w:id="1">
    <w:p w:rsidR="00B302D6" w:rsidRPr="002600BA" w:rsidRDefault="00B302D6" w:rsidP="009138F2">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302D6" w:rsidRPr="002600BA" w:rsidRDefault="00B302D6" w:rsidP="009138F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302D6" w:rsidRDefault="00B302D6" w:rsidP="009138F2">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1"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3" w15:restartNumberingAfterBreak="0">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8"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15:restartNumberingAfterBreak="0">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8" w15:restartNumberingAfterBreak="0">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9" w15:restartNumberingAfterBreak="0">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3" w15:restartNumberingAfterBreak="0">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4" w15:restartNumberingAfterBreak="0">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5"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8"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33"/>
  </w:num>
  <w:num w:numId="3">
    <w:abstractNumId w:val="43"/>
  </w:num>
  <w:num w:numId="4">
    <w:abstractNumId w:val="17"/>
  </w:num>
  <w:num w:numId="5">
    <w:abstractNumId w:val="40"/>
  </w:num>
  <w:num w:numId="6">
    <w:abstractNumId w:val="46"/>
  </w:num>
  <w:num w:numId="7">
    <w:abstractNumId w:val="48"/>
  </w:num>
  <w:num w:numId="8">
    <w:abstractNumId w:val="21"/>
  </w:num>
  <w:num w:numId="9">
    <w:abstractNumId w:val="36"/>
  </w:num>
  <w:num w:numId="10">
    <w:abstractNumId w:val="28"/>
  </w:num>
  <w:num w:numId="11">
    <w:abstractNumId w:val="31"/>
  </w:num>
  <w:num w:numId="12">
    <w:abstractNumId w:val="35"/>
  </w:num>
  <w:num w:numId="13">
    <w:abstractNumId w:val="16"/>
  </w:num>
  <w:num w:numId="14">
    <w:abstractNumId w:val="41"/>
  </w:num>
  <w:num w:numId="15">
    <w:abstractNumId w:val="27"/>
  </w:num>
  <w:num w:numId="16">
    <w:abstractNumId w:val="18"/>
  </w:num>
  <w:num w:numId="17">
    <w:abstractNumId w:val="47"/>
  </w:num>
  <w:num w:numId="18">
    <w:abstractNumId w:val="13"/>
  </w:num>
  <w:num w:numId="19">
    <w:abstractNumId w:val="11"/>
  </w:num>
  <w:num w:numId="20">
    <w:abstractNumId w:val="30"/>
  </w:num>
  <w:num w:numId="21">
    <w:abstractNumId w:val="23"/>
  </w:num>
  <w:num w:numId="22">
    <w:abstractNumId w:val="45"/>
  </w:num>
  <w:num w:numId="23">
    <w:abstractNumId w:val="32"/>
  </w:num>
  <w:num w:numId="24">
    <w:abstractNumId w:val="42"/>
  </w:num>
  <w:num w:numId="25">
    <w:abstractNumId w:val="2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8"/>
  </w:num>
  <w:num w:numId="36">
    <w:abstractNumId w:val="37"/>
  </w:num>
  <w:num w:numId="37">
    <w:abstractNumId w:val="25"/>
  </w:num>
  <w:num w:numId="38">
    <w:abstractNumId w:val="15"/>
  </w:num>
  <w:num w:numId="39">
    <w:abstractNumId w:val="10"/>
  </w:num>
  <w:num w:numId="40">
    <w:abstractNumId w:val="39"/>
  </w:num>
  <w:num w:numId="41">
    <w:abstractNumId w:val="44"/>
  </w:num>
  <w:num w:numId="42">
    <w:abstractNumId w:val="22"/>
  </w:num>
  <w:num w:numId="43">
    <w:abstractNumId w:val="19"/>
  </w:num>
  <w:num w:numId="44">
    <w:abstractNumId w:val="26"/>
  </w:num>
  <w:num w:numId="45">
    <w:abstractNumId w:val="9"/>
  </w:num>
  <w:num w:numId="46">
    <w:abstractNumId w:val="12"/>
  </w:num>
  <w:num w:numId="47">
    <w:abstractNumId w:val="29"/>
  </w:num>
  <w:num w:numId="48">
    <w:abstractNumId w:val="1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2"/>
    <w:rsid w:val="00002F86"/>
    <w:rsid w:val="0007381F"/>
    <w:rsid w:val="000E36E8"/>
    <w:rsid w:val="001A0A99"/>
    <w:rsid w:val="001E6D21"/>
    <w:rsid w:val="002137B4"/>
    <w:rsid w:val="003C701D"/>
    <w:rsid w:val="003F73B2"/>
    <w:rsid w:val="00454972"/>
    <w:rsid w:val="004761E3"/>
    <w:rsid w:val="004A621C"/>
    <w:rsid w:val="004F7DEE"/>
    <w:rsid w:val="00505186"/>
    <w:rsid w:val="00565A32"/>
    <w:rsid w:val="005D3B4C"/>
    <w:rsid w:val="00607FD0"/>
    <w:rsid w:val="00690B49"/>
    <w:rsid w:val="006F3F42"/>
    <w:rsid w:val="0089330F"/>
    <w:rsid w:val="008F4D69"/>
    <w:rsid w:val="009138F2"/>
    <w:rsid w:val="00A0351F"/>
    <w:rsid w:val="00AE5302"/>
    <w:rsid w:val="00B302D6"/>
    <w:rsid w:val="00B31A6D"/>
    <w:rsid w:val="00BB3A89"/>
    <w:rsid w:val="00C3521F"/>
    <w:rsid w:val="00DB06DC"/>
    <w:rsid w:val="00E22B81"/>
    <w:rsid w:val="00ED7206"/>
    <w:rsid w:val="00F3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8B12D9-0ABA-4C6F-9CBD-9F42CD1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razdol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90;&#1088;&#1086;&#1074;&#1089;&#1082;&#1086;&#1077;&#1089;&#108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E7D3-DCA0-4024-9F6F-81948975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12149</Words>
  <Characters>69254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7</cp:revision>
  <dcterms:created xsi:type="dcterms:W3CDTF">2017-11-10T09:38:00Z</dcterms:created>
  <dcterms:modified xsi:type="dcterms:W3CDTF">2017-11-10T13:10:00Z</dcterms:modified>
</cp:coreProperties>
</file>